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78" w:line="220" w:lineRule="exact"/>
        <w:rPr>
          <w:lang w:val="ru-RU"/>
        </w:rPr>
      </w:pPr>
    </w:p>
    <w:p w:rsidR="00227C15" w:rsidRDefault="00E92C3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 ГЕОГРАФИЯ</w:t>
      </w:r>
    </w:p>
    <w:p w:rsidR="00E92C34" w:rsidRPr="001F57C2" w:rsidRDefault="00E92C34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227C15" w:rsidRPr="001F57C2" w:rsidRDefault="00F0115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227C15" w:rsidRPr="001F57C2" w:rsidRDefault="00F0115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227C15" w:rsidRPr="001F57C2" w:rsidRDefault="00F0115E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227C15" w:rsidRPr="001F57C2" w:rsidRDefault="00F0115E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мест​ности.</w:t>
      </w:r>
    </w:p>
    <w:p w:rsidR="00227C15" w:rsidRPr="001F57C2" w:rsidRDefault="00F011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227C15" w:rsidRPr="001F57C2" w:rsidRDefault="00F011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66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271" w:lineRule="auto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227C15" w:rsidRPr="001F57C2" w:rsidRDefault="00F0115E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227C15" w:rsidRPr="001F57C2" w:rsidRDefault="00F0115E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227C15" w:rsidRPr="001F57C2" w:rsidRDefault="00F0115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227C15" w:rsidRPr="001F57C2" w:rsidRDefault="00F011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1F57C2">
        <w:rPr>
          <w:lang w:val="ru-RU"/>
        </w:rPr>
        <w:br/>
      </w: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227C15" w:rsidRPr="001F57C2" w:rsidRDefault="00F0115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227C15" w:rsidRPr="001F57C2" w:rsidRDefault="00F0115E">
      <w:pPr>
        <w:autoSpaceDE w:val="0"/>
        <w:autoSpaceDN w:val="0"/>
        <w:spacing w:before="70" w:after="0" w:line="281" w:lineRule="auto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227C15" w:rsidRPr="001F57C2" w:rsidRDefault="00F0115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227C15" w:rsidRPr="001F57C2" w:rsidRDefault="00F0115E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78" w:line="220" w:lineRule="exact"/>
        <w:rPr>
          <w:lang w:val="ru-RU"/>
        </w:rPr>
      </w:pPr>
    </w:p>
    <w:p w:rsidR="00227C15" w:rsidRPr="001F57C2" w:rsidRDefault="00F0115E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227C15" w:rsidRDefault="00F0115E">
      <w:pPr>
        <w:autoSpaceDE w:val="0"/>
        <w:autoSpaceDN w:val="0"/>
        <w:spacing w:before="70" w:after="0" w:line="262" w:lineRule="auto"/>
        <w:ind w:left="180" w:right="14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E92C34" w:rsidRDefault="00E92C34">
      <w:pPr>
        <w:autoSpaceDE w:val="0"/>
        <w:autoSpaceDN w:val="0"/>
        <w:spacing w:before="70" w:after="0" w:line="262" w:lineRule="auto"/>
        <w:ind w:left="180"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E92C34" w:rsidRPr="00E92C34" w:rsidRDefault="00E92C34" w:rsidP="00E92C34">
      <w:pPr>
        <w:spacing w:before="179"/>
        <w:ind w:left="286"/>
        <w:rPr>
          <w:b/>
          <w:sz w:val="24"/>
          <w:lang w:val="ru-RU"/>
        </w:rPr>
      </w:pPr>
      <w:r w:rsidRPr="00E92C34">
        <w:rPr>
          <w:b/>
          <w:sz w:val="24"/>
          <w:lang w:val="ru-RU"/>
        </w:rPr>
        <w:t>Раздел</w:t>
      </w:r>
      <w:r w:rsidRPr="00E92C34">
        <w:rPr>
          <w:b/>
          <w:spacing w:val="-3"/>
          <w:sz w:val="24"/>
          <w:lang w:val="ru-RU"/>
        </w:rPr>
        <w:t xml:space="preserve"> </w:t>
      </w:r>
      <w:r w:rsidRPr="00E92C34">
        <w:rPr>
          <w:b/>
          <w:sz w:val="24"/>
          <w:lang w:val="ru-RU"/>
        </w:rPr>
        <w:t>1.</w:t>
      </w:r>
      <w:r w:rsidRPr="00E92C34">
        <w:rPr>
          <w:b/>
          <w:spacing w:val="-3"/>
          <w:sz w:val="24"/>
          <w:lang w:val="ru-RU"/>
        </w:rPr>
        <w:t xml:space="preserve"> </w:t>
      </w:r>
      <w:r w:rsidRPr="00E92C34">
        <w:rPr>
          <w:b/>
          <w:sz w:val="24"/>
          <w:lang w:val="ru-RU"/>
        </w:rPr>
        <w:t>Оболочки</w:t>
      </w:r>
      <w:r w:rsidRPr="00E92C34">
        <w:rPr>
          <w:b/>
          <w:spacing w:val="-4"/>
          <w:sz w:val="24"/>
          <w:lang w:val="ru-RU"/>
        </w:rPr>
        <w:t xml:space="preserve"> </w:t>
      </w:r>
      <w:r w:rsidRPr="00E92C34">
        <w:rPr>
          <w:b/>
          <w:sz w:val="24"/>
          <w:lang w:val="ru-RU"/>
        </w:rPr>
        <w:t>Земли</w:t>
      </w:r>
    </w:p>
    <w:p w:rsidR="00E92C34" w:rsidRDefault="00E92C34" w:rsidP="00E92C34">
      <w:pPr>
        <w:pStyle w:val="110"/>
        <w:spacing w:before="60"/>
        <w:jc w:val="both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Гидросфера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водная</w:t>
      </w:r>
      <w:r>
        <w:rPr>
          <w:spacing w:val="-4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</w:t>
      </w:r>
    </w:p>
    <w:p w:rsidR="00E92C34" w:rsidRPr="00E92C34" w:rsidRDefault="00E92C34" w:rsidP="00E92C34">
      <w:pPr>
        <w:pStyle w:val="af"/>
        <w:spacing w:before="60" w:line="292" w:lineRule="auto"/>
        <w:ind w:right="1043" w:firstLine="180"/>
        <w:jc w:val="both"/>
        <w:rPr>
          <w:lang w:val="ru-RU"/>
        </w:rPr>
      </w:pPr>
      <w:r w:rsidRPr="00E92C34">
        <w:rPr>
          <w:lang w:val="ru-RU"/>
        </w:rPr>
        <w:t>Гидросфера и методы её изучения. Части гидросферы. Мировой круговорот воды. Значение</w:t>
      </w:r>
      <w:r w:rsidRPr="00E92C34">
        <w:rPr>
          <w:spacing w:val="-57"/>
          <w:lang w:val="ru-RU"/>
        </w:rPr>
        <w:t xml:space="preserve"> </w:t>
      </w:r>
      <w:r w:rsidRPr="00E92C34">
        <w:rPr>
          <w:lang w:val="ru-RU"/>
        </w:rPr>
        <w:t>гидросферы.</w:t>
      </w:r>
    </w:p>
    <w:p w:rsidR="00E92C34" w:rsidRPr="00E92C34" w:rsidRDefault="00E92C34" w:rsidP="00E92C34">
      <w:pPr>
        <w:pStyle w:val="af"/>
        <w:spacing w:line="292" w:lineRule="auto"/>
        <w:ind w:right="269" w:firstLine="180"/>
        <w:jc w:val="both"/>
        <w:rPr>
          <w:lang w:val="ru-RU"/>
        </w:rPr>
      </w:pPr>
      <w:r w:rsidRPr="00E92C34">
        <w:rPr>
          <w:lang w:val="ru-RU"/>
        </w:rPr>
        <w:t>Исследования вод Мирового океана. Профессия океанолог. Солёность и температура океанических</w:t>
      </w:r>
      <w:r w:rsidRPr="00E92C34">
        <w:rPr>
          <w:spacing w:val="-58"/>
          <w:lang w:val="ru-RU"/>
        </w:rPr>
        <w:t xml:space="preserve"> </w:t>
      </w:r>
      <w:r w:rsidRPr="00E92C34">
        <w:rPr>
          <w:lang w:val="ru-RU"/>
        </w:rPr>
        <w:t>вод. Океанические течения. Тёплые и холодные течения. Способы изображения на географических</w:t>
      </w:r>
      <w:r w:rsidRPr="00E92C34">
        <w:rPr>
          <w:spacing w:val="1"/>
          <w:lang w:val="ru-RU"/>
        </w:rPr>
        <w:t xml:space="preserve"> </w:t>
      </w:r>
      <w:r w:rsidRPr="00E92C34">
        <w:rPr>
          <w:lang w:val="ru-RU"/>
        </w:rPr>
        <w:t>картах океанических течений, солёности и температуры вод Мирового океана на картах. Мировой</w:t>
      </w:r>
      <w:r w:rsidRPr="00E92C34">
        <w:rPr>
          <w:spacing w:val="1"/>
          <w:lang w:val="ru-RU"/>
        </w:rPr>
        <w:t xml:space="preserve"> </w:t>
      </w:r>
      <w:r w:rsidRPr="00E92C34">
        <w:rPr>
          <w:lang w:val="ru-RU"/>
        </w:rPr>
        <w:t>океан и его части. Движения вод Мирового океана: волны; течения, приливы и отливы. Стихийные</w:t>
      </w:r>
      <w:r w:rsidRPr="00E92C34">
        <w:rPr>
          <w:spacing w:val="1"/>
          <w:lang w:val="ru-RU"/>
        </w:rPr>
        <w:t xml:space="preserve"> </w:t>
      </w:r>
      <w:r w:rsidRPr="00E92C34">
        <w:rPr>
          <w:lang w:val="ru-RU"/>
        </w:rPr>
        <w:t>явления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в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Мировом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океане.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Способы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изучения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наблюдения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за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загрязнением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вод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Мирового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океана.</w:t>
      </w:r>
    </w:p>
    <w:p w:rsidR="00E92C34" w:rsidRPr="00E92C34" w:rsidRDefault="00E92C34" w:rsidP="00E92C34">
      <w:pPr>
        <w:pStyle w:val="af"/>
        <w:spacing w:line="273" w:lineRule="exact"/>
        <w:ind w:left="286"/>
        <w:jc w:val="both"/>
        <w:rPr>
          <w:lang w:val="ru-RU"/>
        </w:rPr>
      </w:pPr>
      <w:r w:rsidRPr="00E92C34">
        <w:rPr>
          <w:lang w:val="ru-RU"/>
        </w:rPr>
        <w:t>Воды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суши.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Способы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изображения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внутренних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вод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на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картах.</w:t>
      </w:r>
    </w:p>
    <w:p w:rsidR="00E92C34" w:rsidRPr="00E92C34" w:rsidRDefault="00E92C34" w:rsidP="00E92C34">
      <w:pPr>
        <w:pStyle w:val="af"/>
        <w:spacing w:before="59" w:line="292" w:lineRule="auto"/>
        <w:ind w:right="582" w:firstLine="180"/>
        <w:jc w:val="both"/>
        <w:rPr>
          <w:lang w:val="ru-RU"/>
        </w:rPr>
      </w:pPr>
      <w:r w:rsidRPr="00E92C34">
        <w:rPr>
          <w:lang w:val="ru-RU"/>
        </w:rPr>
        <w:t>Реки: горные и равнинные. Речная система, бассейн, водораздел. Пороги и водопады. Питание и</w:t>
      </w:r>
      <w:r w:rsidRPr="00E92C34">
        <w:rPr>
          <w:spacing w:val="-58"/>
          <w:lang w:val="ru-RU"/>
        </w:rPr>
        <w:t xml:space="preserve"> </w:t>
      </w:r>
      <w:r w:rsidRPr="00E92C34">
        <w:rPr>
          <w:lang w:val="ru-RU"/>
        </w:rPr>
        <w:t>режим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реки.</w:t>
      </w:r>
    </w:p>
    <w:p w:rsidR="00E92C34" w:rsidRPr="00E92C34" w:rsidRDefault="00E92C34" w:rsidP="00E92C34">
      <w:pPr>
        <w:pStyle w:val="af"/>
        <w:spacing w:line="292" w:lineRule="auto"/>
        <w:ind w:right="397" w:firstLine="180"/>
        <w:jc w:val="both"/>
        <w:rPr>
          <w:lang w:val="ru-RU"/>
        </w:rPr>
      </w:pPr>
      <w:r w:rsidRPr="00E92C34">
        <w:rPr>
          <w:lang w:val="ru-RU"/>
        </w:rPr>
        <w:t>Озёра. Происхождение озёрных котловин. Питание озёр. Озёра сточные и бессточные. Профессия</w:t>
      </w:r>
      <w:r w:rsidRPr="00E92C34">
        <w:rPr>
          <w:spacing w:val="-58"/>
          <w:lang w:val="ru-RU"/>
        </w:rPr>
        <w:t xml:space="preserve"> </w:t>
      </w:r>
      <w:r w:rsidRPr="00E92C34">
        <w:rPr>
          <w:lang w:val="ru-RU"/>
        </w:rPr>
        <w:t>гидролог.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Природные ледники: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горные и покровные.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Профессия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гляциолог.</w:t>
      </w:r>
    </w:p>
    <w:p w:rsidR="00E92C34" w:rsidRPr="00E92C34" w:rsidRDefault="00E92C34" w:rsidP="00E92C34">
      <w:pPr>
        <w:pStyle w:val="af"/>
        <w:spacing w:line="292" w:lineRule="auto"/>
        <w:ind w:right="157" w:firstLine="180"/>
        <w:jc w:val="both"/>
        <w:rPr>
          <w:lang w:val="ru-RU"/>
        </w:rPr>
      </w:pPr>
      <w:r w:rsidRPr="00E92C34">
        <w:rPr>
          <w:lang w:val="ru-RU"/>
        </w:rPr>
        <w:t>Подземные воды (грунтовые, межпластовые, артезианские), их происхождение, условия залегания и</w:t>
      </w:r>
      <w:r w:rsidRPr="00E92C34">
        <w:rPr>
          <w:spacing w:val="-58"/>
          <w:lang w:val="ru-RU"/>
        </w:rPr>
        <w:t xml:space="preserve"> </w:t>
      </w:r>
      <w:r w:rsidRPr="00E92C34">
        <w:rPr>
          <w:lang w:val="ru-RU"/>
        </w:rPr>
        <w:t>использования.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Условия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образования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межпластовых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вод.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Минеральные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источники.</w:t>
      </w:r>
    </w:p>
    <w:p w:rsidR="00E92C34" w:rsidRPr="00E92C34" w:rsidRDefault="00E92C34" w:rsidP="00E92C34">
      <w:pPr>
        <w:pStyle w:val="af"/>
        <w:spacing w:line="275" w:lineRule="exact"/>
        <w:ind w:left="286"/>
        <w:jc w:val="both"/>
        <w:rPr>
          <w:lang w:val="ru-RU"/>
        </w:rPr>
      </w:pPr>
      <w:r w:rsidRPr="00E92C34">
        <w:rPr>
          <w:lang w:val="ru-RU"/>
        </w:rPr>
        <w:t>Многолетняя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мерзлота.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Болота,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их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образование.</w:t>
      </w:r>
    </w:p>
    <w:p w:rsidR="00E92C34" w:rsidRPr="00E92C34" w:rsidRDefault="00E92C34" w:rsidP="00E92C34">
      <w:pPr>
        <w:pStyle w:val="af"/>
        <w:spacing w:before="58" w:line="292" w:lineRule="auto"/>
        <w:ind w:left="286" w:right="3745"/>
        <w:jc w:val="both"/>
        <w:rPr>
          <w:lang w:val="ru-RU"/>
        </w:rPr>
      </w:pPr>
      <w:r w:rsidRPr="00E92C34">
        <w:rPr>
          <w:lang w:val="ru-RU"/>
        </w:rPr>
        <w:t>Стихийные явления в гидросфере, методы наблюдения и защиты.</w:t>
      </w:r>
      <w:r w:rsidRPr="00E92C34">
        <w:rPr>
          <w:spacing w:val="-58"/>
          <w:lang w:val="ru-RU"/>
        </w:rPr>
        <w:t xml:space="preserve"> </w:t>
      </w:r>
      <w:r w:rsidRPr="00E92C34">
        <w:rPr>
          <w:lang w:val="ru-RU"/>
        </w:rPr>
        <w:t>Человек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гидросфера.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Использование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человеком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энергии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воды.</w:t>
      </w:r>
    </w:p>
    <w:p w:rsidR="00E92C34" w:rsidRPr="00E92C34" w:rsidRDefault="00E92C34" w:rsidP="00E92C34">
      <w:pPr>
        <w:pStyle w:val="af"/>
        <w:spacing w:line="275" w:lineRule="exact"/>
        <w:ind w:left="286"/>
        <w:jc w:val="both"/>
        <w:rPr>
          <w:lang w:val="ru-RU"/>
        </w:rPr>
      </w:pPr>
      <w:r w:rsidRPr="00E92C34">
        <w:rPr>
          <w:lang w:val="ru-RU"/>
        </w:rPr>
        <w:t>Использование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космических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методов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в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исследовании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влияния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человека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на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гидросферу.</w:t>
      </w:r>
    </w:p>
    <w:p w:rsidR="00E92C34" w:rsidRDefault="00E92C34" w:rsidP="00E92C34">
      <w:pPr>
        <w:pStyle w:val="110"/>
        <w:spacing w:before="60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92C34" w:rsidRPr="00E92C34" w:rsidRDefault="00E92C34" w:rsidP="00E92C34">
      <w:pPr>
        <w:pStyle w:val="ae"/>
        <w:widowControl w:val="0"/>
        <w:numPr>
          <w:ilvl w:val="0"/>
          <w:numId w:val="11"/>
        </w:numPr>
        <w:tabs>
          <w:tab w:val="left" w:pos="515"/>
        </w:tabs>
        <w:autoSpaceDE w:val="0"/>
        <w:autoSpaceDN w:val="0"/>
        <w:spacing w:before="60" w:after="0" w:line="240" w:lineRule="auto"/>
        <w:contextualSpacing w:val="0"/>
        <w:jc w:val="both"/>
        <w:rPr>
          <w:sz w:val="24"/>
          <w:lang w:val="ru-RU"/>
        </w:rPr>
      </w:pPr>
      <w:r w:rsidRPr="00E92C34">
        <w:rPr>
          <w:sz w:val="24"/>
          <w:lang w:val="ru-RU"/>
        </w:rPr>
        <w:t>Сравнение</w:t>
      </w:r>
      <w:r w:rsidRPr="00E92C34">
        <w:rPr>
          <w:spacing w:val="-3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двух</w:t>
      </w:r>
      <w:r w:rsidRPr="00E92C34">
        <w:rPr>
          <w:spacing w:val="-2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рек</w:t>
      </w:r>
      <w:r w:rsidRPr="00E92C34">
        <w:rPr>
          <w:spacing w:val="-3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(России</w:t>
      </w:r>
      <w:r w:rsidRPr="00E92C34">
        <w:rPr>
          <w:spacing w:val="-2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и</w:t>
      </w:r>
      <w:r w:rsidRPr="00E92C34">
        <w:rPr>
          <w:spacing w:val="-2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мира)</w:t>
      </w:r>
      <w:r w:rsidRPr="00E92C34">
        <w:rPr>
          <w:spacing w:val="-3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по</w:t>
      </w:r>
      <w:r w:rsidRPr="00E92C34">
        <w:rPr>
          <w:spacing w:val="-2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заданным</w:t>
      </w:r>
      <w:r w:rsidRPr="00E92C34">
        <w:rPr>
          <w:spacing w:val="-3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признакам.</w:t>
      </w:r>
    </w:p>
    <w:p w:rsidR="00E92C34" w:rsidRPr="00E92C34" w:rsidRDefault="00E92C34" w:rsidP="00E92C34">
      <w:pPr>
        <w:pStyle w:val="ae"/>
        <w:widowControl w:val="0"/>
        <w:numPr>
          <w:ilvl w:val="0"/>
          <w:numId w:val="11"/>
        </w:numPr>
        <w:tabs>
          <w:tab w:val="left" w:pos="515"/>
        </w:tabs>
        <w:autoSpaceDE w:val="0"/>
        <w:autoSpaceDN w:val="0"/>
        <w:spacing w:before="60" w:after="0" w:line="240" w:lineRule="auto"/>
        <w:contextualSpacing w:val="0"/>
        <w:jc w:val="both"/>
        <w:rPr>
          <w:sz w:val="24"/>
          <w:lang w:val="ru-RU"/>
        </w:rPr>
      </w:pPr>
      <w:r w:rsidRPr="00E92C34">
        <w:rPr>
          <w:sz w:val="24"/>
          <w:lang w:val="ru-RU"/>
        </w:rPr>
        <w:t>Характеристика</w:t>
      </w:r>
      <w:r w:rsidRPr="00E92C34">
        <w:rPr>
          <w:spacing w:val="-3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одного</w:t>
      </w:r>
      <w:r w:rsidRPr="00E92C34">
        <w:rPr>
          <w:spacing w:val="-2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из</w:t>
      </w:r>
      <w:r w:rsidRPr="00E92C34">
        <w:rPr>
          <w:spacing w:val="-3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крупнейших</w:t>
      </w:r>
      <w:r w:rsidRPr="00E92C34">
        <w:rPr>
          <w:spacing w:val="-3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озёр</w:t>
      </w:r>
      <w:r w:rsidRPr="00E92C34">
        <w:rPr>
          <w:spacing w:val="-2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России</w:t>
      </w:r>
      <w:r w:rsidRPr="00E92C34">
        <w:rPr>
          <w:spacing w:val="-2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по</w:t>
      </w:r>
      <w:r w:rsidRPr="00E92C34">
        <w:rPr>
          <w:spacing w:val="-3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плану</w:t>
      </w:r>
      <w:r w:rsidRPr="00E92C34">
        <w:rPr>
          <w:spacing w:val="-2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в</w:t>
      </w:r>
      <w:r w:rsidRPr="00E92C34">
        <w:rPr>
          <w:spacing w:val="-3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форме</w:t>
      </w:r>
      <w:r w:rsidRPr="00E92C34">
        <w:rPr>
          <w:spacing w:val="-2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презентации.</w:t>
      </w:r>
    </w:p>
    <w:p w:rsidR="00E92C34" w:rsidRPr="00E92C34" w:rsidRDefault="00E92C34" w:rsidP="00E92C34">
      <w:pPr>
        <w:pStyle w:val="ae"/>
        <w:widowControl w:val="0"/>
        <w:numPr>
          <w:ilvl w:val="0"/>
          <w:numId w:val="11"/>
        </w:numPr>
        <w:tabs>
          <w:tab w:val="left" w:pos="515"/>
        </w:tabs>
        <w:autoSpaceDE w:val="0"/>
        <w:autoSpaceDN w:val="0"/>
        <w:spacing w:before="60" w:after="0" w:line="292" w:lineRule="auto"/>
        <w:ind w:left="106" w:right="355" w:firstLine="180"/>
        <w:contextualSpacing w:val="0"/>
        <w:jc w:val="both"/>
        <w:rPr>
          <w:sz w:val="24"/>
          <w:lang w:val="ru-RU"/>
        </w:rPr>
      </w:pPr>
      <w:r w:rsidRPr="00E92C34">
        <w:rPr>
          <w:sz w:val="24"/>
          <w:lang w:val="ru-RU"/>
        </w:rPr>
        <w:t>Составление перечня поверхностных водных объектов своего края и их систематизация в форме</w:t>
      </w:r>
      <w:r w:rsidRPr="00E92C34">
        <w:rPr>
          <w:spacing w:val="-58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таблицы.</w:t>
      </w:r>
    </w:p>
    <w:p w:rsidR="00E92C34" w:rsidRDefault="00E92C34" w:rsidP="00E92C34">
      <w:pPr>
        <w:pStyle w:val="110"/>
        <w:spacing w:before="119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воздушная</w:t>
      </w:r>
      <w:r>
        <w:rPr>
          <w:spacing w:val="-3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</w:t>
      </w:r>
    </w:p>
    <w:p w:rsidR="00E92C34" w:rsidRPr="00E92C34" w:rsidRDefault="00E92C34" w:rsidP="00E92C34">
      <w:pPr>
        <w:pStyle w:val="af"/>
        <w:spacing w:before="60"/>
        <w:ind w:left="286"/>
        <w:jc w:val="both"/>
        <w:rPr>
          <w:lang w:val="ru-RU"/>
        </w:rPr>
      </w:pPr>
      <w:r w:rsidRPr="00E92C34">
        <w:rPr>
          <w:lang w:val="ru-RU"/>
        </w:rPr>
        <w:t>Воздушная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оболочка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Земли: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газовый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состав,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строение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значение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атмосферы.</w:t>
      </w:r>
    </w:p>
    <w:p w:rsidR="00E92C34" w:rsidRPr="00E92C34" w:rsidRDefault="00E92C34" w:rsidP="00E92C34">
      <w:pPr>
        <w:pStyle w:val="af"/>
        <w:spacing w:before="60" w:line="292" w:lineRule="auto"/>
        <w:ind w:right="271" w:firstLine="180"/>
        <w:jc w:val="both"/>
        <w:rPr>
          <w:lang w:val="ru-RU"/>
        </w:rPr>
      </w:pPr>
      <w:r w:rsidRPr="00E92C34">
        <w:rPr>
          <w:lang w:val="ru-RU"/>
        </w:rPr>
        <w:t>Температура воздуха. Суточный ход температуры воздуха и его графическое отображение.</w:t>
      </w:r>
      <w:r w:rsidRPr="00E92C34">
        <w:rPr>
          <w:spacing w:val="1"/>
          <w:lang w:val="ru-RU"/>
        </w:rPr>
        <w:t xml:space="preserve"> </w:t>
      </w:r>
      <w:r w:rsidRPr="00E92C34">
        <w:rPr>
          <w:lang w:val="ru-RU"/>
        </w:rPr>
        <w:t>Особенности суточного хода температуры воздуха в зависимости от высоты Солнца над горизонтом.</w:t>
      </w:r>
      <w:r w:rsidRPr="00E92C34">
        <w:rPr>
          <w:spacing w:val="-57"/>
          <w:lang w:val="ru-RU"/>
        </w:rPr>
        <w:t xml:space="preserve"> </w:t>
      </w:r>
      <w:r w:rsidRPr="00E92C34">
        <w:rPr>
          <w:lang w:val="ru-RU"/>
        </w:rPr>
        <w:t>Среднесуточная, среднемесячная, среднегодовая температура. Зависимость нагревания земной</w:t>
      </w:r>
      <w:r w:rsidRPr="00E92C34">
        <w:rPr>
          <w:spacing w:val="1"/>
          <w:lang w:val="ru-RU"/>
        </w:rPr>
        <w:t xml:space="preserve"> </w:t>
      </w:r>
      <w:r w:rsidRPr="00E92C34">
        <w:rPr>
          <w:lang w:val="ru-RU"/>
        </w:rPr>
        <w:t>поверхности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от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угла падения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солнечных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лучей. Годовой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ход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температуры воздуха.</w:t>
      </w:r>
    </w:p>
    <w:p w:rsidR="00E92C34" w:rsidRPr="00E92C34" w:rsidRDefault="00E92C34" w:rsidP="00E92C34">
      <w:pPr>
        <w:pStyle w:val="af"/>
        <w:spacing w:line="274" w:lineRule="exact"/>
        <w:ind w:left="286"/>
        <w:jc w:val="both"/>
        <w:rPr>
          <w:lang w:val="ru-RU"/>
        </w:rPr>
      </w:pPr>
      <w:r w:rsidRPr="00E92C34">
        <w:rPr>
          <w:lang w:val="ru-RU"/>
        </w:rPr>
        <w:t>Атмосферное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давление.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Ветер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причины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его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возникновения.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Роза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ветров.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Бризы.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Муссоны.</w:t>
      </w:r>
    </w:p>
    <w:p w:rsidR="00E92C34" w:rsidRPr="00E92C34" w:rsidRDefault="00E92C34" w:rsidP="00E92C34">
      <w:pPr>
        <w:pStyle w:val="af"/>
        <w:spacing w:before="60" w:line="292" w:lineRule="auto"/>
        <w:ind w:right="119" w:firstLine="180"/>
        <w:jc w:val="both"/>
        <w:rPr>
          <w:lang w:val="ru-RU"/>
        </w:rPr>
      </w:pPr>
      <w:r w:rsidRPr="00E92C34">
        <w:rPr>
          <w:lang w:val="ru-RU"/>
        </w:rPr>
        <w:t>Вода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в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атмосфере.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Влажность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воздуха.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Образование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облаков.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Облака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их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виды.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Туман.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Образование</w:t>
      </w:r>
      <w:r w:rsidRPr="00E92C34">
        <w:rPr>
          <w:spacing w:val="-57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выпадение атмосферных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осадков. Виды атмосферных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осадков.</w:t>
      </w:r>
    </w:p>
    <w:p w:rsidR="00E92C34" w:rsidRPr="00E92C34" w:rsidRDefault="00E92C34" w:rsidP="00E92C34">
      <w:pPr>
        <w:pStyle w:val="af"/>
        <w:spacing w:line="275" w:lineRule="exact"/>
        <w:ind w:left="286"/>
        <w:jc w:val="both"/>
        <w:rPr>
          <w:lang w:val="ru-RU"/>
        </w:rPr>
      </w:pPr>
      <w:r w:rsidRPr="00E92C34">
        <w:rPr>
          <w:lang w:val="ru-RU"/>
        </w:rPr>
        <w:t>Погода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её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показатели.</w:t>
      </w:r>
      <w:r w:rsidRPr="00E92C34">
        <w:rPr>
          <w:spacing w:val="56"/>
          <w:lang w:val="ru-RU"/>
        </w:rPr>
        <w:t xml:space="preserve"> </w:t>
      </w:r>
      <w:r w:rsidRPr="00E92C34">
        <w:rPr>
          <w:lang w:val="ru-RU"/>
        </w:rPr>
        <w:t>Причины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изменения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погоды.</w:t>
      </w:r>
    </w:p>
    <w:p w:rsidR="00E92C34" w:rsidRPr="00E92C34" w:rsidRDefault="00E92C34" w:rsidP="00E92C34">
      <w:pPr>
        <w:pStyle w:val="af"/>
        <w:spacing w:before="60" w:line="292" w:lineRule="auto"/>
        <w:ind w:right="215" w:firstLine="180"/>
        <w:jc w:val="both"/>
        <w:rPr>
          <w:lang w:val="ru-RU"/>
        </w:rPr>
      </w:pPr>
      <w:r w:rsidRPr="00E92C34">
        <w:rPr>
          <w:lang w:val="ru-RU"/>
        </w:rPr>
        <w:t>Климат и климатообразующие факторы. Зависимость климата от географической широты и высоты</w:t>
      </w:r>
      <w:r w:rsidRPr="00E92C34">
        <w:rPr>
          <w:spacing w:val="-58"/>
          <w:lang w:val="ru-RU"/>
        </w:rPr>
        <w:t xml:space="preserve"> </w:t>
      </w:r>
      <w:r w:rsidRPr="00E92C34">
        <w:rPr>
          <w:lang w:val="ru-RU"/>
        </w:rPr>
        <w:t>местности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над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уровнем моря.</w:t>
      </w:r>
    </w:p>
    <w:p w:rsidR="00E92C34" w:rsidRPr="00E92C34" w:rsidRDefault="00E92C34" w:rsidP="00E92C34">
      <w:pPr>
        <w:pStyle w:val="af"/>
        <w:spacing w:line="292" w:lineRule="auto"/>
        <w:ind w:right="197" w:firstLine="180"/>
        <w:jc w:val="both"/>
        <w:rPr>
          <w:lang w:val="ru-RU"/>
        </w:rPr>
      </w:pPr>
      <w:r w:rsidRPr="00E92C34">
        <w:rPr>
          <w:lang w:val="ru-RU"/>
        </w:rPr>
        <w:lastRenderedPageBreak/>
        <w:t>Человек</w:t>
      </w:r>
      <w:r w:rsidRPr="00E92C34">
        <w:rPr>
          <w:spacing w:val="-6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атмосфера.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Взаимовлияние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человека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атмосферы.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Адаптация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человека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к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климатическим</w:t>
      </w:r>
      <w:r w:rsidRPr="00E92C34">
        <w:rPr>
          <w:spacing w:val="-57"/>
          <w:lang w:val="ru-RU"/>
        </w:rPr>
        <w:t xml:space="preserve"> </w:t>
      </w:r>
      <w:r w:rsidRPr="00E92C34">
        <w:rPr>
          <w:lang w:val="ru-RU"/>
        </w:rPr>
        <w:t>условиям. Профессия метеоролог. Основные метеорологические данные и способы отображения</w:t>
      </w:r>
      <w:r w:rsidRPr="00E92C34">
        <w:rPr>
          <w:spacing w:val="1"/>
          <w:lang w:val="ru-RU"/>
        </w:rPr>
        <w:t xml:space="preserve"> </w:t>
      </w:r>
      <w:r w:rsidRPr="00E92C34">
        <w:rPr>
          <w:lang w:val="ru-RU"/>
        </w:rPr>
        <w:t>состояния погоды на метеорологической карте. Стихийные явления в атмосфере. Современные</w:t>
      </w:r>
      <w:r w:rsidRPr="00E92C34">
        <w:rPr>
          <w:spacing w:val="1"/>
          <w:lang w:val="ru-RU"/>
        </w:rPr>
        <w:t xml:space="preserve"> </w:t>
      </w:r>
      <w:r w:rsidRPr="00E92C34">
        <w:rPr>
          <w:lang w:val="ru-RU"/>
        </w:rPr>
        <w:t>изменения климата. Способы изучения и наблюдения за глобальным климатом. Профессия</w:t>
      </w:r>
      <w:r w:rsidRPr="00E92C34">
        <w:rPr>
          <w:spacing w:val="1"/>
          <w:lang w:val="ru-RU"/>
        </w:rPr>
        <w:t xml:space="preserve"> </w:t>
      </w:r>
      <w:r w:rsidRPr="00E92C34">
        <w:rPr>
          <w:lang w:val="ru-RU"/>
        </w:rPr>
        <w:t>климатолог. Дистанционные методы в исследовании влияния человека на воздушную оболочку</w:t>
      </w:r>
      <w:r w:rsidRPr="00E92C34">
        <w:rPr>
          <w:spacing w:val="1"/>
          <w:lang w:val="ru-RU"/>
        </w:rPr>
        <w:t xml:space="preserve"> </w:t>
      </w:r>
      <w:r w:rsidRPr="00E92C34">
        <w:rPr>
          <w:lang w:val="ru-RU"/>
        </w:rPr>
        <w:t>Земли.</w:t>
      </w:r>
    </w:p>
    <w:p w:rsidR="00E92C34" w:rsidRDefault="00E92C34" w:rsidP="00E92C34">
      <w:pPr>
        <w:pStyle w:val="110"/>
        <w:spacing w:line="272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92C34" w:rsidRPr="00E92C34" w:rsidRDefault="00D96E94" w:rsidP="00D96E94">
      <w:pPr>
        <w:pStyle w:val="ae"/>
        <w:widowControl w:val="0"/>
        <w:tabs>
          <w:tab w:val="left" w:pos="515"/>
        </w:tabs>
        <w:autoSpaceDE w:val="0"/>
        <w:autoSpaceDN w:val="0"/>
        <w:spacing w:before="66" w:after="0" w:line="240" w:lineRule="auto"/>
        <w:ind w:left="514"/>
        <w:contextualSpacing w:val="0"/>
        <w:jc w:val="both"/>
        <w:rPr>
          <w:sz w:val="24"/>
          <w:lang w:val="ru-RU"/>
        </w:rPr>
      </w:pPr>
      <w:r>
        <w:rPr>
          <w:sz w:val="24"/>
          <w:lang w:val="ru-RU"/>
        </w:rPr>
        <w:t>1</w:t>
      </w:r>
      <w:r w:rsidR="00E92C34" w:rsidRPr="00E92C34">
        <w:rPr>
          <w:sz w:val="24"/>
          <w:lang w:val="ru-RU"/>
        </w:rPr>
        <w:t>Представление</w:t>
      </w:r>
      <w:r w:rsidR="00E92C34" w:rsidRPr="00E92C34">
        <w:rPr>
          <w:spacing w:val="-5"/>
          <w:sz w:val="24"/>
          <w:lang w:val="ru-RU"/>
        </w:rPr>
        <w:t xml:space="preserve"> </w:t>
      </w:r>
      <w:r w:rsidR="00E92C34" w:rsidRPr="00E92C34">
        <w:rPr>
          <w:sz w:val="24"/>
          <w:lang w:val="ru-RU"/>
        </w:rPr>
        <w:t>результатов</w:t>
      </w:r>
      <w:r w:rsidR="00E92C34" w:rsidRPr="00E92C34">
        <w:rPr>
          <w:spacing w:val="-5"/>
          <w:sz w:val="24"/>
          <w:lang w:val="ru-RU"/>
        </w:rPr>
        <w:t xml:space="preserve"> </w:t>
      </w:r>
      <w:r w:rsidR="00E92C34" w:rsidRPr="00E92C34">
        <w:rPr>
          <w:sz w:val="24"/>
          <w:lang w:val="ru-RU"/>
        </w:rPr>
        <w:t>наблюдения</w:t>
      </w:r>
      <w:r w:rsidR="00E92C34" w:rsidRPr="00E92C34">
        <w:rPr>
          <w:spacing w:val="-5"/>
          <w:sz w:val="24"/>
          <w:lang w:val="ru-RU"/>
        </w:rPr>
        <w:t xml:space="preserve"> </w:t>
      </w:r>
      <w:r w:rsidR="00E92C34" w:rsidRPr="00E92C34">
        <w:rPr>
          <w:sz w:val="24"/>
          <w:lang w:val="ru-RU"/>
        </w:rPr>
        <w:t>за</w:t>
      </w:r>
      <w:r w:rsidR="00E92C34" w:rsidRPr="00E92C34">
        <w:rPr>
          <w:spacing w:val="-5"/>
          <w:sz w:val="24"/>
          <w:lang w:val="ru-RU"/>
        </w:rPr>
        <w:t xml:space="preserve"> </w:t>
      </w:r>
      <w:r w:rsidR="00E92C34" w:rsidRPr="00E92C34">
        <w:rPr>
          <w:sz w:val="24"/>
          <w:lang w:val="ru-RU"/>
        </w:rPr>
        <w:t>погодой</w:t>
      </w:r>
      <w:r w:rsidR="00E92C34" w:rsidRPr="00E92C34">
        <w:rPr>
          <w:spacing w:val="-4"/>
          <w:sz w:val="24"/>
          <w:lang w:val="ru-RU"/>
        </w:rPr>
        <w:t xml:space="preserve"> </w:t>
      </w:r>
      <w:r w:rsidR="00E92C34" w:rsidRPr="00E92C34">
        <w:rPr>
          <w:sz w:val="24"/>
          <w:lang w:val="ru-RU"/>
        </w:rPr>
        <w:t>своей</w:t>
      </w:r>
      <w:r w:rsidR="00E92C34" w:rsidRPr="00E92C34">
        <w:rPr>
          <w:spacing w:val="-5"/>
          <w:sz w:val="24"/>
          <w:lang w:val="ru-RU"/>
        </w:rPr>
        <w:t xml:space="preserve"> </w:t>
      </w:r>
      <w:r w:rsidR="00E92C34" w:rsidRPr="00E92C34">
        <w:rPr>
          <w:sz w:val="24"/>
          <w:lang w:val="ru-RU"/>
        </w:rPr>
        <w:t>местности.</w:t>
      </w:r>
    </w:p>
    <w:p w:rsidR="00E92C34" w:rsidRPr="00E92C34" w:rsidRDefault="00E92C34" w:rsidP="00E92C34">
      <w:pPr>
        <w:pStyle w:val="ae"/>
        <w:widowControl w:val="0"/>
        <w:numPr>
          <w:ilvl w:val="0"/>
          <w:numId w:val="10"/>
        </w:numPr>
        <w:tabs>
          <w:tab w:val="left" w:pos="515"/>
        </w:tabs>
        <w:autoSpaceDE w:val="0"/>
        <w:autoSpaceDN w:val="0"/>
        <w:spacing w:before="60" w:after="0" w:line="292" w:lineRule="auto"/>
        <w:ind w:left="106" w:right="840" w:firstLine="180"/>
        <w:contextualSpacing w:val="0"/>
        <w:jc w:val="both"/>
        <w:rPr>
          <w:sz w:val="24"/>
          <w:lang w:val="ru-RU"/>
        </w:rPr>
      </w:pPr>
      <w:r w:rsidRPr="00E92C34">
        <w:rPr>
          <w:sz w:val="24"/>
          <w:lang w:val="ru-RU"/>
        </w:rPr>
        <w:t>Анализ графиков суточного хода температуры воздуха и относительной влажности с целью</w:t>
      </w:r>
      <w:r w:rsidRPr="00E92C34">
        <w:rPr>
          <w:spacing w:val="-58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установления</w:t>
      </w:r>
      <w:r w:rsidRPr="00E92C34">
        <w:rPr>
          <w:spacing w:val="-2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зависимости между</w:t>
      </w:r>
      <w:r w:rsidRPr="00E92C34">
        <w:rPr>
          <w:spacing w:val="-1"/>
          <w:sz w:val="24"/>
          <w:lang w:val="ru-RU"/>
        </w:rPr>
        <w:t xml:space="preserve"> </w:t>
      </w:r>
      <w:r w:rsidRPr="00E92C34">
        <w:rPr>
          <w:sz w:val="24"/>
          <w:lang w:val="ru-RU"/>
        </w:rPr>
        <w:t>данными элементами погоды.</w:t>
      </w:r>
    </w:p>
    <w:p w:rsidR="00E92C34" w:rsidRDefault="00E92C34" w:rsidP="00E92C34">
      <w:pPr>
        <w:pStyle w:val="110"/>
        <w:spacing w:before="119"/>
        <w:jc w:val="both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Биосфера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жизни</w:t>
      </w:r>
    </w:p>
    <w:p w:rsidR="00E92C34" w:rsidRPr="00E92C34" w:rsidRDefault="00E92C34" w:rsidP="00E92C34">
      <w:pPr>
        <w:pStyle w:val="af"/>
        <w:spacing w:before="60" w:line="292" w:lineRule="auto"/>
        <w:ind w:right="1576" w:firstLine="180"/>
        <w:jc w:val="both"/>
        <w:rPr>
          <w:lang w:val="ru-RU"/>
        </w:rPr>
      </w:pPr>
      <w:r w:rsidRPr="00E92C34">
        <w:rPr>
          <w:lang w:val="ru-RU"/>
        </w:rPr>
        <w:t>Биосфера — оболочка жизни. Границы биосферы. Профессии биогеограф и геоэколог.</w:t>
      </w:r>
      <w:r w:rsidRPr="00E92C34">
        <w:rPr>
          <w:spacing w:val="-57"/>
          <w:lang w:val="ru-RU"/>
        </w:rPr>
        <w:t xml:space="preserve"> </w:t>
      </w:r>
      <w:r w:rsidRPr="00E92C34">
        <w:rPr>
          <w:lang w:val="ru-RU"/>
        </w:rPr>
        <w:t>Растительный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животный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мир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Земли.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Разнообразие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животного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3"/>
          <w:lang w:val="ru-RU"/>
        </w:rPr>
        <w:t xml:space="preserve"> </w:t>
      </w:r>
      <w:r w:rsidRPr="00E92C34">
        <w:rPr>
          <w:lang w:val="ru-RU"/>
        </w:rPr>
        <w:t>растительного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мира.</w:t>
      </w:r>
    </w:p>
    <w:p w:rsidR="00E92C34" w:rsidRPr="00E92C34" w:rsidRDefault="00E92C34" w:rsidP="00E92C34">
      <w:pPr>
        <w:pStyle w:val="af"/>
        <w:spacing w:line="292" w:lineRule="auto"/>
        <w:ind w:right="530"/>
        <w:jc w:val="both"/>
        <w:rPr>
          <w:lang w:val="ru-RU"/>
        </w:rPr>
      </w:pPr>
      <w:r w:rsidRPr="00E92C34">
        <w:rPr>
          <w:lang w:val="ru-RU"/>
        </w:rPr>
        <w:t>Приспособление живых организмов к среде обитания в разных природных зонах. Жизнь в Океане.</w:t>
      </w:r>
      <w:r w:rsidRPr="00E92C34">
        <w:rPr>
          <w:spacing w:val="-58"/>
          <w:lang w:val="ru-RU"/>
        </w:rPr>
        <w:t xml:space="preserve"> </w:t>
      </w:r>
      <w:r w:rsidRPr="00E92C34">
        <w:rPr>
          <w:lang w:val="ru-RU"/>
        </w:rPr>
        <w:t>Изменение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животного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растительного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мира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Океана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с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глубиной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и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географической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широтой.</w:t>
      </w:r>
    </w:p>
    <w:p w:rsidR="00E92C34" w:rsidRPr="00E92C34" w:rsidRDefault="00E92C34" w:rsidP="00E92C34">
      <w:pPr>
        <w:pStyle w:val="af"/>
        <w:spacing w:line="292" w:lineRule="auto"/>
        <w:ind w:left="286" w:right="3745"/>
        <w:jc w:val="both"/>
        <w:rPr>
          <w:lang w:val="ru-RU"/>
        </w:rPr>
      </w:pPr>
      <w:r w:rsidRPr="00E92C34">
        <w:rPr>
          <w:lang w:val="ru-RU"/>
        </w:rPr>
        <w:t>Человек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как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часть</w:t>
      </w:r>
      <w:r w:rsidRPr="00E92C34">
        <w:rPr>
          <w:spacing w:val="-5"/>
          <w:lang w:val="ru-RU"/>
        </w:rPr>
        <w:t xml:space="preserve"> </w:t>
      </w:r>
      <w:r w:rsidRPr="00E92C34">
        <w:rPr>
          <w:lang w:val="ru-RU"/>
        </w:rPr>
        <w:t>биосферы.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Распространение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людей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на</w:t>
      </w:r>
      <w:r w:rsidRPr="00E92C34">
        <w:rPr>
          <w:spacing w:val="-4"/>
          <w:lang w:val="ru-RU"/>
        </w:rPr>
        <w:t xml:space="preserve"> </w:t>
      </w:r>
      <w:r w:rsidRPr="00E92C34">
        <w:rPr>
          <w:lang w:val="ru-RU"/>
        </w:rPr>
        <w:t>Земле.</w:t>
      </w:r>
      <w:r w:rsidRPr="00E92C34">
        <w:rPr>
          <w:spacing w:val="-57"/>
          <w:lang w:val="ru-RU"/>
        </w:rPr>
        <w:t xml:space="preserve"> </w:t>
      </w:r>
      <w:r w:rsidRPr="00E92C34">
        <w:rPr>
          <w:lang w:val="ru-RU"/>
        </w:rPr>
        <w:t>Исследования</w:t>
      </w:r>
      <w:r w:rsidRPr="00E92C34">
        <w:rPr>
          <w:spacing w:val="-2"/>
          <w:lang w:val="ru-RU"/>
        </w:rPr>
        <w:t xml:space="preserve"> </w:t>
      </w:r>
      <w:r w:rsidRPr="00E92C34">
        <w:rPr>
          <w:lang w:val="ru-RU"/>
        </w:rPr>
        <w:t>и экологические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проблемы.</w:t>
      </w:r>
    </w:p>
    <w:p w:rsidR="00E92C34" w:rsidRDefault="00E92C34" w:rsidP="00E92C34">
      <w:pPr>
        <w:pStyle w:val="110"/>
        <w:spacing w:line="275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E92C34" w:rsidRPr="00E92C34" w:rsidRDefault="00E92C34" w:rsidP="00E92C34">
      <w:pPr>
        <w:pStyle w:val="af"/>
        <w:spacing w:before="58"/>
        <w:ind w:left="286"/>
        <w:jc w:val="both"/>
        <w:rPr>
          <w:lang w:val="ru-RU"/>
        </w:rPr>
      </w:pPr>
      <w:r w:rsidRPr="00E92C34">
        <w:rPr>
          <w:spacing w:val="-1"/>
          <w:lang w:val="ru-RU"/>
        </w:rPr>
        <w:t>1.</w:t>
      </w:r>
      <w:r w:rsidRPr="00E92C34">
        <w:rPr>
          <w:spacing w:val="-13"/>
          <w:lang w:val="ru-RU"/>
        </w:rPr>
        <w:t xml:space="preserve"> </w:t>
      </w:r>
      <w:r w:rsidRPr="00E92C34">
        <w:rPr>
          <w:spacing w:val="-1"/>
          <w:lang w:val="ru-RU"/>
        </w:rPr>
        <w:t>Характеристика</w:t>
      </w:r>
      <w:r w:rsidRPr="00E92C34">
        <w:rPr>
          <w:lang w:val="ru-RU"/>
        </w:rPr>
        <w:t xml:space="preserve"> </w:t>
      </w:r>
      <w:r w:rsidRPr="00E92C34">
        <w:rPr>
          <w:spacing w:val="-1"/>
          <w:lang w:val="ru-RU"/>
        </w:rPr>
        <w:t xml:space="preserve">растительности </w:t>
      </w:r>
      <w:r w:rsidRPr="00E92C34">
        <w:rPr>
          <w:lang w:val="ru-RU"/>
        </w:rPr>
        <w:t>участка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местности своего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края.</w:t>
      </w:r>
    </w:p>
    <w:p w:rsidR="00E92C34" w:rsidRDefault="00E92C34" w:rsidP="00E92C34">
      <w:pPr>
        <w:pStyle w:val="110"/>
        <w:spacing w:before="180"/>
        <w:jc w:val="both"/>
      </w:pPr>
      <w:r>
        <w:t>Заключение</w:t>
      </w:r>
    </w:p>
    <w:p w:rsidR="00E92C34" w:rsidRPr="00E92C34" w:rsidRDefault="00E92C34" w:rsidP="00E92C34">
      <w:pPr>
        <w:pStyle w:val="af"/>
        <w:spacing w:before="60"/>
        <w:ind w:left="286"/>
        <w:jc w:val="both"/>
        <w:rPr>
          <w:lang w:val="ru-RU"/>
        </w:rPr>
      </w:pPr>
      <w:r w:rsidRPr="00E92C34">
        <w:rPr>
          <w:lang w:val="ru-RU"/>
        </w:rPr>
        <w:t>Природно-территориальные</w:t>
      </w:r>
      <w:r w:rsidRPr="00E92C34">
        <w:rPr>
          <w:spacing w:val="-6"/>
          <w:lang w:val="ru-RU"/>
        </w:rPr>
        <w:t xml:space="preserve"> </w:t>
      </w:r>
      <w:r w:rsidRPr="00E92C34">
        <w:rPr>
          <w:lang w:val="ru-RU"/>
        </w:rPr>
        <w:t>комплексы</w:t>
      </w:r>
    </w:p>
    <w:p w:rsidR="00E92C34" w:rsidRPr="00E92C34" w:rsidRDefault="00E92C34" w:rsidP="00E92C34">
      <w:pPr>
        <w:pStyle w:val="af"/>
        <w:spacing w:before="60" w:line="292" w:lineRule="auto"/>
        <w:ind w:right="340" w:firstLine="180"/>
        <w:jc w:val="both"/>
        <w:rPr>
          <w:lang w:val="ru-RU"/>
        </w:rPr>
      </w:pPr>
      <w:r w:rsidRPr="00E92C34">
        <w:rPr>
          <w:lang w:val="ru-RU"/>
        </w:rPr>
        <w:t>Взаимосвязь оболочек Земли. Понятие о природном комплексе. Природно-территориальный</w:t>
      </w:r>
      <w:r w:rsidRPr="00E92C34">
        <w:rPr>
          <w:spacing w:val="1"/>
          <w:lang w:val="ru-RU"/>
        </w:rPr>
        <w:t xml:space="preserve"> </w:t>
      </w:r>
      <w:r w:rsidRPr="00E92C34">
        <w:rPr>
          <w:lang w:val="ru-RU"/>
        </w:rPr>
        <w:t>комплекс. Глобальные, региональные и локальные природные комплексы. Природные комплексы</w:t>
      </w:r>
      <w:r w:rsidRPr="00E92C34">
        <w:rPr>
          <w:spacing w:val="1"/>
          <w:lang w:val="ru-RU"/>
        </w:rPr>
        <w:t xml:space="preserve"> </w:t>
      </w:r>
      <w:r w:rsidRPr="00E92C34">
        <w:rPr>
          <w:lang w:val="ru-RU"/>
        </w:rPr>
        <w:t>своей местности. Круговороты веществ на Земле. Почва, её строение и состав. Образование почвы и</w:t>
      </w:r>
      <w:r w:rsidRPr="00E92C34">
        <w:rPr>
          <w:spacing w:val="-58"/>
          <w:lang w:val="ru-RU"/>
        </w:rPr>
        <w:t xml:space="preserve"> </w:t>
      </w:r>
      <w:r w:rsidRPr="00E92C34">
        <w:rPr>
          <w:lang w:val="ru-RU"/>
        </w:rPr>
        <w:t>плодородие</w:t>
      </w:r>
      <w:r w:rsidRPr="00E92C34">
        <w:rPr>
          <w:spacing w:val="-1"/>
          <w:lang w:val="ru-RU"/>
        </w:rPr>
        <w:t xml:space="preserve"> </w:t>
      </w:r>
      <w:r w:rsidRPr="00E92C34">
        <w:rPr>
          <w:lang w:val="ru-RU"/>
        </w:rPr>
        <w:t>почв. Охрана почв.</w:t>
      </w:r>
    </w:p>
    <w:p w:rsidR="00E92C34" w:rsidRDefault="00E92C34" w:rsidP="00E92C34">
      <w:pPr>
        <w:pStyle w:val="af"/>
        <w:spacing w:line="292" w:lineRule="auto"/>
        <w:ind w:right="192" w:firstLine="180"/>
        <w:jc w:val="both"/>
      </w:pPr>
      <w:r w:rsidRPr="00E92C34">
        <w:rPr>
          <w:lang w:val="ru-RU"/>
        </w:rPr>
        <w:t xml:space="preserve">Природная среда. Охрана природы. Природные особо охраняемые территории. </w:t>
      </w:r>
      <w:r>
        <w:t>Всемирное</w:t>
      </w:r>
      <w:r w:rsidR="00D96E94">
        <w:rPr>
          <w:lang w:val="ru-RU"/>
        </w:rPr>
        <w:t xml:space="preserve"> </w:t>
      </w:r>
      <w:r>
        <w:t xml:space="preserve"> наследие</w:t>
      </w:r>
      <w:r w:rsidR="00D96E94">
        <w:rPr>
          <w:lang w:val="ru-RU"/>
        </w:rPr>
        <w:t xml:space="preserve"> </w:t>
      </w:r>
      <w:r>
        <w:rPr>
          <w:spacing w:val="-57"/>
        </w:rPr>
        <w:t xml:space="preserve"> </w:t>
      </w:r>
      <w:r>
        <w:t>ЮНЕСКО.</w:t>
      </w:r>
    </w:p>
    <w:p w:rsidR="00E92C34" w:rsidRDefault="00E92C34" w:rsidP="00E92C34">
      <w:pPr>
        <w:pStyle w:val="110"/>
        <w:spacing w:line="275" w:lineRule="exact"/>
        <w:jc w:val="both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(выполняется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местности)</w:t>
      </w:r>
    </w:p>
    <w:p w:rsidR="00E92C34" w:rsidRPr="00D96E94" w:rsidRDefault="00E92C34" w:rsidP="00D96E94">
      <w:pPr>
        <w:pStyle w:val="ae"/>
        <w:numPr>
          <w:ilvl w:val="0"/>
          <w:numId w:val="12"/>
        </w:numPr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D96E94">
        <w:rPr>
          <w:lang w:val="ru-RU"/>
        </w:rPr>
        <w:t>Характеристика</w:t>
      </w:r>
      <w:r w:rsidRPr="00D96E94">
        <w:rPr>
          <w:spacing w:val="-3"/>
          <w:lang w:val="ru-RU"/>
        </w:rPr>
        <w:t xml:space="preserve"> </w:t>
      </w:r>
      <w:r w:rsidRPr="00D96E94">
        <w:rPr>
          <w:lang w:val="ru-RU"/>
        </w:rPr>
        <w:t>локального</w:t>
      </w:r>
      <w:r w:rsidRPr="00D96E94">
        <w:rPr>
          <w:spacing w:val="-3"/>
          <w:lang w:val="ru-RU"/>
        </w:rPr>
        <w:t xml:space="preserve"> </w:t>
      </w:r>
      <w:r w:rsidRPr="00D96E94">
        <w:rPr>
          <w:lang w:val="ru-RU"/>
        </w:rPr>
        <w:t>природного</w:t>
      </w:r>
      <w:r w:rsidRPr="00D96E94">
        <w:rPr>
          <w:spacing w:val="-3"/>
          <w:lang w:val="ru-RU"/>
        </w:rPr>
        <w:t xml:space="preserve"> </w:t>
      </w:r>
      <w:r w:rsidRPr="00D96E94">
        <w:rPr>
          <w:lang w:val="ru-RU"/>
        </w:rPr>
        <w:t>комплекса</w:t>
      </w:r>
      <w:r w:rsidRPr="00D96E94">
        <w:rPr>
          <w:spacing w:val="-3"/>
          <w:lang w:val="ru-RU"/>
        </w:rPr>
        <w:t xml:space="preserve"> </w:t>
      </w:r>
      <w:r w:rsidRPr="00D96E94">
        <w:rPr>
          <w:lang w:val="ru-RU"/>
        </w:rPr>
        <w:t>по</w:t>
      </w:r>
      <w:r w:rsidRPr="00D96E94">
        <w:rPr>
          <w:spacing w:val="-3"/>
          <w:lang w:val="ru-RU"/>
        </w:rPr>
        <w:t xml:space="preserve"> </w:t>
      </w:r>
      <w:r w:rsidRPr="00D96E94">
        <w:rPr>
          <w:lang w:val="ru-RU"/>
        </w:rPr>
        <w:t>плану</w:t>
      </w:r>
    </w:p>
    <w:p w:rsidR="00D96E94" w:rsidRDefault="00D96E94" w:rsidP="00D96E94">
      <w:pPr>
        <w:pStyle w:val="ae"/>
        <w:autoSpaceDE w:val="0"/>
        <w:autoSpaceDN w:val="0"/>
        <w:spacing w:before="70" w:after="0" w:line="262" w:lineRule="auto"/>
        <w:ind w:left="540" w:right="1440"/>
        <w:rPr>
          <w:b/>
          <w:lang w:val="ru-RU"/>
        </w:rPr>
      </w:pPr>
    </w:p>
    <w:p w:rsidR="00D96E94" w:rsidRDefault="00D96E94" w:rsidP="00D96E94">
      <w:pPr>
        <w:pStyle w:val="ae"/>
        <w:autoSpaceDE w:val="0"/>
        <w:autoSpaceDN w:val="0"/>
        <w:spacing w:before="70" w:after="0" w:line="262" w:lineRule="auto"/>
        <w:ind w:left="540" w:right="1440"/>
        <w:rPr>
          <w:b/>
          <w:lang w:val="ru-RU"/>
        </w:rPr>
      </w:pPr>
      <w:r>
        <w:rPr>
          <w:b/>
          <w:lang w:val="ru-RU"/>
        </w:rPr>
        <w:t xml:space="preserve">7 </w:t>
      </w:r>
      <w:r w:rsidRPr="00D96E94">
        <w:rPr>
          <w:b/>
          <w:lang w:val="ru-RU"/>
        </w:rPr>
        <w:t>класс</w:t>
      </w:r>
    </w:p>
    <w:p w:rsidR="00D96E94" w:rsidRPr="00D96E94" w:rsidRDefault="00D96E94" w:rsidP="00D96E94">
      <w:pPr>
        <w:widowControl w:val="0"/>
        <w:autoSpaceDE w:val="0"/>
        <w:autoSpaceDN w:val="0"/>
        <w:spacing w:before="179" w:after="0" w:line="292" w:lineRule="auto"/>
        <w:ind w:left="286" w:right="4416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sz w:val="24"/>
          <w:lang w:val="ru-RU"/>
        </w:rPr>
        <w:t>Раздел</w:t>
      </w:r>
      <w:r w:rsidRPr="00D96E94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sz w:val="24"/>
          <w:lang w:val="ru-RU"/>
        </w:rPr>
        <w:t>1.</w:t>
      </w:r>
      <w:r w:rsidRPr="00D96E94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sz w:val="24"/>
          <w:lang w:val="ru-RU"/>
        </w:rPr>
        <w:t>Главные</w:t>
      </w:r>
      <w:r w:rsidRPr="00D96E94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sz w:val="24"/>
          <w:lang w:val="ru-RU"/>
        </w:rPr>
        <w:t>закономерности</w:t>
      </w:r>
      <w:r w:rsidRPr="00D96E94">
        <w:rPr>
          <w:rFonts w:ascii="Times New Roman" w:eastAsia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sz w:val="24"/>
          <w:lang w:val="ru-RU"/>
        </w:rPr>
        <w:t>природы</w:t>
      </w:r>
      <w:r w:rsidRPr="00D96E94">
        <w:rPr>
          <w:rFonts w:ascii="Times New Roman" w:eastAsia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sz w:val="24"/>
          <w:lang w:val="ru-RU"/>
        </w:rPr>
        <w:t>Земли</w:t>
      </w:r>
      <w:r w:rsidRPr="00D96E94">
        <w:rPr>
          <w:rFonts w:ascii="Times New Roman" w:eastAsia="Times New Roman" w:hAnsi="Times New Roman" w:cs="Times New Roman"/>
          <w:b/>
          <w:spacing w:val="-57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sz w:val="24"/>
          <w:lang w:val="ru-RU"/>
        </w:rPr>
        <w:t>Тема</w:t>
      </w:r>
      <w:r w:rsidRPr="00D96E94">
        <w:rPr>
          <w:rFonts w:ascii="Times New Roman" w:eastAsia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sz w:val="24"/>
          <w:lang w:val="ru-RU"/>
        </w:rPr>
        <w:t>1. Географическая</w:t>
      </w:r>
      <w:r w:rsidRPr="00D96E94">
        <w:rPr>
          <w:rFonts w:ascii="Times New Roman" w:eastAsia="Times New Roman" w:hAnsi="Times New Roman" w:cs="Times New Roman"/>
          <w:b/>
          <w:spacing w:val="-2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sz w:val="24"/>
          <w:lang w:val="ru-RU"/>
        </w:rPr>
        <w:t>оболочка</w:t>
      </w:r>
    </w:p>
    <w:p w:rsidR="00D96E94" w:rsidRPr="00D96E94" w:rsidRDefault="00D96E94" w:rsidP="00D96E94">
      <w:pPr>
        <w:widowControl w:val="0"/>
        <w:autoSpaceDE w:val="0"/>
        <w:autoSpaceDN w:val="0"/>
        <w:spacing w:after="0" w:line="292" w:lineRule="auto"/>
        <w:ind w:left="106" w:right="598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Географическая оболочка: особенности строения и свойства. Целостность, зональность,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ритмичность — и их географические следствия. Географическая зональность (природные зоны) и</w:t>
      </w:r>
      <w:r w:rsidRPr="00D96E94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высотная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поясность.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сохранению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важнейших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биотопов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Земли.</w:t>
      </w:r>
    </w:p>
    <w:p w:rsidR="00D96E94" w:rsidRPr="00D96E94" w:rsidRDefault="00D96E94" w:rsidP="00D96E94">
      <w:pPr>
        <w:widowControl w:val="0"/>
        <w:autoSpaceDE w:val="0"/>
        <w:autoSpaceDN w:val="0"/>
        <w:spacing w:after="0" w:line="274" w:lineRule="exact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</w:t>
      </w:r>
      <w:r w:rsidRPr="00D96E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работа</w:t>
      </w:r>
    </w:p>
    <w:p w:rsidR="00D96E94" w:rsidRPr="00D96E94" w:rsidRDefault="00D96E94" w:rsidP="00D96E94">
      <w:pPr>
        <w:widowControl w:val="0"/>
        <w:autoSpaceDE w:val="0"/>
        <w:autoSpaceDN w:val="0"/>
        <w:spacing w:before="59" w:after="0" w:line="240" w:lineRule="auto"/>
        <w:ind w:left="2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96E9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проявления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широтной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зональности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картам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природных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зон.</w:t>
      </w:r>
    </w:p>
    <w:p w:rsidR="00D96E94" w:rsidRPr="00D96E94" w:rsidRDefault="00D96E94" w:rsidP="00D96E94">
      <w:pPr>
        <w:widowControl w:val="0"/>
        <w:autoSpaceDE w:val="0"/>
        <w:autoSpaceDN w:val="0"/>
        <w:spacing w:before="180" w:after="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D96E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D96E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Литосфера</w:t>
      </w:r>
      <w:r w:rsidRPr="00D96E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6E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рельеф</w:t>
      </w:r>
      <w:r w:rsidRPr="00D96E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Земли</w:t>
      </w:r>
    </w:p>
    <w:p w:rsidR="00D96E94" w:rsidRPr="00D96E94" w:rsidRDefault="00D96E94" w:rsidP="00D96E94">
      <w:pPr>
        <w:widowControl w:val="0"/>
        <w:autoSpaceDE w:val="0"/>
        <w:autoSpaceDN w:val="0"/>
        <w:spacing w:before="60" w:after="0" w:line="292" w:lineRule="auto"/>
        <w:ind w:left="106" w:right="350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История Земли как планеты. Литосферные плиты и их движение. Материки, океаны и части света.</w:t>
      </w:r>
      <w:r w:rsidRPr="00D96E94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Сейсмические пояса Земли. Формирование современного рельефа Земли. Внешние и внутренние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процессы</w:t>
      </w:r>
      <w:r w:rsidRPr="00D96E9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рельефообразования. Полезные ископаемые.</w:t>
      </w:r>
    </w:p>
    <w:p w:rsidR="00D96E94" w:rsidRPr="00D96E94" w:rsidRDefault="00D96E94" w:rsidP="00D96E94">
      <w:pPr>
        <w:widowControl w:val="0"/>
        <w:autoSpaceDE w:val="0"/>
        <w:autoSpaceDN w:val="0"/>
        <w:spacing w:after="0" w:line="274" w:lineRule="exact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Практические</w:t>
      </w:r>
      <w:r w:rsidRPr="00D96E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работы</w:t>
      </w:r>
    </w:p>
    <w:p w:rsidR="00D96E94" w:rsidRPr="00D96E94" w:rsidRDefault="00D96E94" w:rsidP="00D96E94">
      <w:pPr>
        <w:widowControl w:val="0"/>
        <w:numPr>
          <w:ilvl w:val="0"/>
          <w:numId w:val="17"/>
        </w:numPr>
        <w:tabs>
          <w:tab w:val="left" w:pos="515"/>
        </w:tabs>
        <w:autoSpaceDE w:val="0"/>
        <w:autoSpaceDN w:val="0"/>
        <w:spacing w:before="60" w:after="0" w:line="292" w:lineRule="auto"/>
        <w:ind w:right="525" w:firstLine="18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lang w:val="ru-RU"/>
        </w:rPr>
        <w:t>Анализ физической карты и карты строения земной коры с целью выявления закономерностей</w:t>
      </w:r>
      <w:r w:rsidRPr="00D96E94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распространения</w:t>
      </w:r>
      <w:r w:rsidRPr="00D96E9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крупных форм рельефа.</w:t>
      </w:r>
    </w:p>
    <w:p w:rsidR="00D96E94" w:rsidRPr="00D96E94" w:rsidRDefault="00D96E94" w:rsidP="00D96E94">
      <w:pPr>
        <w:widowControl w:val="0"/>
        <w:numPr>
          <w:ilvl w:val="0"/>
          <w:numId w:val="17"/>
        </w:numPr>
        <w:tabs>
          <w:tab w:val="left" w:pos="515"/>
        </w:tabs>
        <w:autoSpaceDE w:val="0"/>
        <w:autoSpaceDN w:val="0"/>
        <w:spacing w:after="0" w:line="275" w:lineRule="exact"/>
        <w:ind w:left="514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lang w:val="ru-RU"/>
        </w:rPr>
        <w:t>Объяснение</w:t>
      </w:r>
      <w:r w:rsidRPr="00D96E9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вулканических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или</w:t>
      </w:r>
      <w:r w:rsidRPr="00D96E9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сейсмических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событий,</w:t>
      </w:r>
      <w:r w:rsidRPr="00D96E9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которых</w:t>
      </w:r>
      <w:r w:rsidRPr="00D96E9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говорится</w:t>
      </w:r>
      <w:r w:rsidRPr="00D96E9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D96E9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тексте.</w:t>
      </w:r>
    </w:p>
    <w:p w:rsidR="00D96E94" w:rsidRPr="00D96E94" w:rsidRDefault="00D96E94" w:rsidP="00D96E94">
      <w:pPr>
        <w:widowControl w:val="0"/>
        <w:autoSpaceDE w:val="0"/>
        <w:autoSpaceDN w:val="0"/>
        <w:spacing w:before="180" w:after="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Тема</w:t>
      </w:r>
      <w:r w:rsidRPr="00D96E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D96E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Атмосфера</w:t>
      </w:r>
      <w:r w:rsidRPr="00D96E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96E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климаты</w:t>
      </w:r>
      <w:r w:rsidRPr="00D96E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Земли</w:t>
      </w:r>
    </w:p>
    <w:p w:rsidR="00D96E94" w:rsidRPr="00D96E94" w:rsidRDefault="00D96E94" w:rsidP="00D96E94">
      <w:pPr>
        <w:widowControl w:val="0"/>
        <w:autoSpaceDE w:val="0"/>
        <w:autoSpaceDN w:val="0"/>
        <w:spacing w:before="60" w:after="0" w:line="292" w:lineRule="auto"/>
        <w:ind w:left="106" w:right="167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Закономерности распределения температуры воздуха. Закономерности распределения атмосферных</w:t>
      </w:r>
      <w:r w:rsidRPr="00D96E9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осадков.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Пояса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атмосферного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давления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Земле.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Воздушные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массы,</w:t>
      </w:r>
      <w:r w:rsidRPr="00D96E9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типы.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Преобладающие</w:t>
      </w:r>
    </w:p>
    <w:p w:rsidR="00D96E94" w:rsidRPr="00D96E94" w:rsidRDefault="00D96E94" w:rsidP="00D96E94">
      <w:pPr>
        <w:widowControl w:val="0"/>
        <w:autoSpaceDE w:val="0"/>
        <w:autoSpaceDN w:val="0"/>
        <w:spacing w:after="0" w:line="292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ветры — тропические (экваториальные) муссоны, пассаты тропических широт, западные ветры.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Разнообразие климата на Земле. Климатообразующие факторы: географическое положение,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океанические течения, особенности циркуляции атмосферы (типы воздушных масс и преобладающие</w:t>
      </w:r>
      <w:r w:rsidRPr="00D96E9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ветры), характер подстилающей поверхности и рельефа территории. Характеристика основных и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переходных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климатических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поясов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Земли.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климатических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жизнь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людей.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</w:t>
      </w:r>
      <w:r w:rsidRPr="00D96E9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современной хозяйственной деятельности людей на климат Земли. Глобальные изменения климата и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различные точки зрения на их причины. Карты климатических поясов, климатические карты, карты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атмосферных осадков по сезонам года. Климатограмма как графическая форма отражения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климатических</w:t>
      </w:r>
      <w:r w:rsidRPr="00D96E9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особенностей территории.</w:t>
      </w:r>
    </w:p>
    <w:p w:rsidR="00D96E94" w:rsidRPr="00D96E94" w:rsidRDefault="00D96E94" w:rsidP="00D96E94">
      <w:pPr>
        <w:widowControl w:val="0"/>
        <w:autoSpaceDE w:val="0"/>
        <w:autoSpaceDN w:val="0"/>
        <w:spacing w:after="0" w:line="271" w:lineRule="exact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Практические</w:t>
      </w:r>
      <w:r w:rsidRPr="00D96E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работы</w:t>
      </w:r>
    </w:p>
    <w:p w:rsidR="00D96E94" w:rsidRPr="00D96E94" w:rsidRDefault="00D96E94" w:rsidP="00D96E94">
      <w:pPr>
        <w:widowControl w:val="0"/>
        <w:autoSpaceDE w:val="0"/>
        <w:autoSpaceDN w:val="0"/>
        <w:spacing w:before="59" w:after="0" w:line="240" w:lineRule="auto"/>
        <w:ind w:left="2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96E9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климата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климатической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карте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климатограмме.</w:t>
      </w:r>
    </w:p>
    <w:p w:rsidR="00D96E94" w:rsidRPr="00D96E94" w:rsidRDefault="00D96E94" w:rsidP="00D96E94">
      <w:pPr>
        <w:widowControl w:val="0"/>
        <w:autoSpaceDE w:val="0"/>
        <w:autoSpaceDN w:val="0"/>
        <w:spacing w:before="180" w:after="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D96E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D96E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Мировой</w:t>
      </w:r>
      <w:r w:rsidRPr="00D96E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океан</w:t>
      </w:r>
      <w:r w:rsidRPr="00D96E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D96E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основная</w:t>
      </w:r>
      <w:r w:rsidRPr="00D96E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часть</w:t>
      </w:r>
      <w:r w:rsidRPr="00D96E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гидросферы</w:t>
      </w:r>
    </w:p>
    <w:p w:rsidR="00D96E94" w:rsidRPr="00D96E94" w:rsidRDefault="00D96E94" w:rsidP="00D96E94">
      <w:pPr>
        <w:widowControl w:val="0"/>
        <w:autoSpaceDE w:val="0"/>
        <w:autoSpaceDN w:val="0"/>
        <w:spacing w:before="61" w:after="0" w:line="292" w:lineRule="auto"/>
        <w:ind w:left="106" w:right="115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Мировой океан и его части. Тихий, Атлантический, Индийский и Северный Ледовитый океаны.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Южный океан и проблема выделения его как самостоятельной части Мирового океана. Тёплые и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холодные океанические течения. Система океанических течений. Влияние тёплых и холодных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океанических течений на климат. Солёность поверхностных вод Мирового океана, её измерение.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Карта солёности поверхностных вод Мирового океана. Географические закономерности изменения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солёности — зависимость от соотношения количества атмосферных осадков и испарения,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опресняющего влияния речных вод и вод ледников. Образование льдов в Мировом океане. Изменения</w:t>
      </w:r>
      <w:r w:rsidRPr="00D96E94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ледовитости и уровня Мирового океана, их причины и следствия. Жизнь в Океане, закономерности её</w:t>
      </w:r>
      <w:r w:rsidRPr="00D96E9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пространственного распространения. Основные районы рыболовства. Экологические проблемы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Мирового</w:t>
      </w:r>
      <w:r w:rsidRPr="00D96E9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океана.</w:t>
      </w:r>
    </w:p>
    <w:p w:rsidR="00D96E94" w:rsidRPr="00D96E94" w:rsidRDefault="00D96E94" w:rsidP="00D96E94">
      <w:pPr>
        <w:widowControl w:val="0"/>
        <w:autoSpaceDE w:val="0"/>
        <w:autoSpaceDN w:val="0"/>
        <w:spacing w:after="0" w:line="270" w:lineRule="exact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Практические</w:t>
      </w:r>
      <w:r w:rsidRPr="00D96E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работы</w:t>
      </w:r>
    </w:p>
    <w:p w:rsidR="00D96E94" w:rsidRPr="00D96E94" w:rsidRDefault="00D96E94" w:rsidP="00D96E94">
      <w:pPr>
        <w:widowControl w:val="0"/>
        <w:numPr>
          <w:ilvl w:val="0"/>
          <w:numId w:val="16"/>
        </w:numPr>
        <w:tabs>
          <w:tab w:val="left" w:pos="515"/>
        </w:tabs>
        <w:autoSpaceDE w:val="0"/>
        <w:autoSpaceDN w:val="0"/>
        <w:spacing w:before="60" w:after="0" w:line="292" w:lineRule="auto"/>
        <w:ind w:right="984" w:firstLine="18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lang w:val="ru-RU"/>
        </w:rPr>
        <w:t>Выявление закономерностей изменения солёности поверхностных вод Мирового океана и</w:t>
      </w:r>
      <w:r w:rsidRPr="00D96E94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распространения</w:t>
      </w:r>
      <w:r w:rsidRPr="00D96E9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тёплых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холодных</w:t>
      </w:r>
      <w:r w:rsidRPr="00D96E9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течений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у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западных</w:t>
      </w:r>
      <w:r w:rsidRPr="00D96E9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восточных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побережий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материков.</w:t>
      </w:r>
    </w:p>
    <w:p w:rsidR="00D96E94" w:rsidRDefault="00D96E94" w:rsidP="00D96E94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D96E94" w:rsidRPr="00D96E94" w:rsidRDefault="00D96E94" w:rsidP="00D96E94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lang w:val="ru-RU"/>
        </w:rPr>
        <w:t>Сравнение двух океанов по плану с использованием нескольких источников географической информации.</w:t>
      </w:r>
    </w:p>
    <w:p w:rsidR="00D96E94" w:rsidRPr="00D96E94" w:rsidRDefault="00D96E94" w:rsidP="00D96E94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lang w:val="ru-RU"/>
        </w:rPr>
        <w:t>Раздел 2. Человечество на Земле Тема 1. Численность населения</w:t>
      </w:r>
    </w:p>
    <w:p w:rsidR="00D96E94" w:rsidRPr="00D96E94" w:rsidRDefault="00D96E94" w:rsidP="00D96E94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D96E94" w:rsidRPr="00D96E94" w:rsidRDefault="00D96E94" w:rsidP="00D96E94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lang w:val="ru-RU"/>
        </w:rPr>
        <w:t>Практические работы</w:t>
      </w:r>
    </w:p>
    <w:p w:rsidR="00D96E94" w:rsidRPr="00D96E94" w:rsidRDefault="00D96E94" w:rsidP="00D96E94">
      <w:pPr>
        <w:widowControl w:val="0"/>
        <w:numPr>
          <w:ilvl w:val="0"/>
          <w:numId w:val="15"/>
        </w:numPr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lang w:val="ru-RU"/>
        </w:rPr>
        <w:t>Определение, сравнение темпов изменения численности населения отдельных регионов мира по статистическим материалам.</w:t>
      </w:r>
    </w:p>
    <w:p w:rsidR="00D96E94" w:rsidRPr="00D96E94" w:rsidRDefault="00D96E94" w:rsidP="00D96E94">
      <w:pPr>
        <w:widowControl w:val="0"/>
        <w:numPr>
          <w:ilvl w:val="0"/>
          <w:numId w:val="15"/>
        </w:numPr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lang w:val="ru-RU"/>
        </w:rPr>
        <w:t>Определение и сравнение различий в численности, плотности населения отдельных стран по разным источникам.</w:t>
      </w:r>
    </w:p>
    <w:p w:rsidR="00D96E94" w:rsidRDefault="00D96E94" w:rsidP="00D96E94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9D35C2" w:rsidRPr="009D35C2" w:rsidRDefault="009D35C2" w:rsidP="009D35C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9D35C2">
        <w:rPr>
          <w:rFonts w:ascii="Times New Roman" w:eastAsia="Times New Roman" w:hAnsi="Times New Roman" w:cs="Times New Roman"/>
          <w:b/>
          <w:bCs/>
          <w:sz w:val="24"/>
          <w:lang w:val="ru-RU"/>
        </w:rPr>
        <w:t>Тема 2. Страны и народы мира</w:t>
      </w:r>
    </w:p>
    <w:p w:rsidR="009D35C2" w:rsidRPr="009D35C2" w:rsidRDefault="009D35C2" w:rsidP="009D35C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9D35C2">
        <w:rPr>
          <w:rFonts w:ascii="Times New Roman" w:eastAsia="Times New Roman" w:hAnsi="Times New Roman" w:cs="Times New Roman"/>
          <w:sz w:val="24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D35C2" w:rsidRDefault="009D35C2" w:rsidP="00D96E94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D96E94" w:rsidRPr="00D96E94" w:rsidRDefault="00D96E94" w:rsidP="00D96E94">
      <w:pPr>
        <w:widowControl w:val="0"/>
        <w:autoSpaceDE w:val="0"/>
        <w:autoSpaceDN w:val="0"/>
        <w:spacing w:before="180" w:after="0" w:line="292" w:lineRule="auto"/>
        <w:ind w:left="286" w:right="72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 3. Материки и страны</w:t>
      </w:r>
      <w:r w:rsidRPr="00D96E94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D96E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  <w:r w:rsidRPr="00D96E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Южные</w:t>
      </w:r>
      <w:r w:rsidRPr="00D96E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материки</w:t>
      </w:r>
    </w:p>
    <w:p w:rsidR="00D96E94" w:rsidRPr="00D96E94" w:rsidRDefault="00D96E94" w:rsidP="00D96E94">
      <w:pPr>
        <w:widowControl w:val="0"/>
        <w:autoSpaceDE w:val="0"/>
        <w:autoSpaceDN w:val="0"/>
        <w:spacing w:after="0" w:line="292" w:lineRule="auto"/>
        <w:ind w:left="106" w:right="177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Африка.</w:t>
      </w:r>
      <w:r w:rsidRPr="00D96E9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Австралия</w:t>
      </w:r>
      <w:r w:rsidRPr="00D96E9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6E9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Океания.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Южная</w:t>
      </w:r>
      <w:r w:rsidRPr="00D96E9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Америка.</w:t>
      </w:r>
      <w:r w:rsidRPr="00D96E9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Антарктида.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История</w:t>
      </w:r>
      <w:r w:rsidRPr="00D96E9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открытия.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Географическое</w:t>
      </w:r>
      <w:r w:rsidRPr="00D96E9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положение.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черты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рельефа,</w:t>
      </w:r>
      <w:r w:rsidRPr="00D96E9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климата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внутренних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определяющие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факторы.</w:t>
      </w:r>
    </w:p>
    <w:p w:rsidR="00D96E94" w:rsidRPr="00D96E94" w:rsidRDefault="00D96E94" w:rsidP="00D96E94">
      <w:pPr>
        <w:widowControl w:val="0"/>
        <w:autoSpaceDE w:val="0"/>
        <w:autoSpaceDN w:val="0"/>
        <w:spacing w:after="0" w:line="292" w:lineRule="auto"/>
        <w:ind w:left="106" w:right="6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Зональные и азональные природные комплексы. Население. Политическая карта. Крупнейшие по</w:t>
      </w:r>
      <w:r w:rsidRPr="00D96E94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 и численности населения страны. Изменение природы под влиянием хозяйственной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 человека. Антарктида — уникальный материк на Земле. Освоение человеком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Антарктиды. Цели международных исследований материка в XX—XXI вв. Современные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Антарктиде.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открытиях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исследованиях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ледового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континента.</w:t>
      </w:r>
    </w:p>
    <w:p w:rsidR="00D96E94" w:rsidRPr="00D96E94" w:rsidRDefault="00D96E94" w:rsidP="00D96E94">
      <w:pPr>
        <w:widowControl w:val="0"/>
        <w:autoSpaceDE w:val="0"/>
        <w:autoSpaceDN w:val="0"/>
        <w:spacing w:after="0" w:line="273" w:lineRule="exact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Практические</w:t>
      </w:r>
      <w:r w:rsidRPr="00D96E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работы</w:t>
      </w:r>
    </w:p>
    <w:p w:rsidR="00D96E94" w:rsidRPr="00D96E94" w:rsidRDefault="00D96E94" w:rsidP="00D96E94">
      <w:pPr>
        <w:widowControl w:val="0"/>
        <w:numPr>
          <w:ilvl w:val="0"/>
          <w:numId w:val="14"/>
        </w:numPr>
        <w:tabs>
          <w:tab w:val="left" w:pos="515"/>
        </w:tabs>
        <w:autoSpaceDE w:val="0"/>
        <w:autoSpaceDN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lang w:val="ru-RU"/>
        </w:rPr>
        <w:t>Сравнение</w:t>
      </w:r>
      <w:r w:rsidRPr="00D96E9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географического</w:t>
      </w:r>
      <w:r w:rsidRPr="00D96E9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положения</w:t>
      </w:r>
      <w:r w:rsidRPr="00D96E9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двух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(любых)</w:t>
      </w:r>
      <w:r w:rsidRPr="00D96E9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южных</w:t>
      </w:r>
      <w:r w:rsidRPr="00D96E9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материков.</w:t>
      </w:r>
    </w:p>
    <w:p w:rsidR="00D96E94" w:rsidRPr="00D96E94" w:rsidRDefault="00D96E94" w:rsidP="00D96E94">
      <w:pPr>
        <w:widowControl w:val="0"/>
        <w:numPr>
          <w:ilvl w:val="0"/>
          <w:numId w:val="14"/>
        </w:numPr>
        <w:tabs>
          <w:tab w:val="left" w:pos="515"/>
        </w:tabs>
        <w:autoSpaceDE w:val="0"/>
        <w:autoSpaceDN w:val="0"/>
        <w:spacing w:before="60" w:after="0" w:line="292" w:lineRule="auto"/>
        <w:ind w:left="106" w:right="1624" w:firstLine="18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lang w:val="ru-RU"/>
        </w:rPr>
        <w:t>Объяснение годового хода температур и режима выпадения атмосферных осадков в</w:t>
      </w:r>
      <w:r w:rsidRPr="00D96E94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экваториальном</w:t>
      </w:r>
      <w:r w:rsidRPr="00D96E9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климатическом поясе</w:t>
      </w:r>
    </w:p>
    <w:p w:rsidR="00D96E94" w:rsidRPr="00D96E94" w:rsidRDefault="00D96E94" w:rsidP="00D96E94">
      <w:pPr>
        <w:widowControl w:val="0"/>
        <w:numPr>
          <w:ilvl w:val="0"/>
          <w:numId w:val="14"/>
        </w:numPr>
        <w:tabs>
          <w:tab w:val="left" w:pos="515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lang w:val="ru-RU"/>
        </w:rPr>
        <w:t>Сравнение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особенностей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климата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Африки,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Южной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Америки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Австралии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плану.</w:t>
      </w:r>
    </w:p>
    <w:p w:rsidR="00D96E94" w:rsidRPr="00D96E94" w:rsidRDefault="00D96E94" w:rsidP="00D96E94">
      <w:pPr>
        <w:widowControl w:val="0"/>
        <w:numPr>
          <w:ilvl w:val="0"/>
          <w:numId w:val="14"/>
        </w:numPr>
        <w:tabs>
          <w:tab w:val="left" w:pos="515"/>
        </w:tabs>
        <w:autoSpaceDE w:val="0"/>
        <w:autoSpaceDN w:val="0"/>
        <w:spacing w:before="60" w:after="0" w:line="292" w:lineRule="auto"/>
        <w:ind w:left="106" w:right="885" w:firstLine="18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lang w:val="ru-RU"/>
        </w:rPr>
        <w:t>Описание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Австралии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или</w:t>
      </w:r>
      <w:r w:rsidRPr="00D96E9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одной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из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стран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Африки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или</w:t>
      </w:r>
      <w:r w:rsidRPr="00D96E9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Южной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Америки</w:t>
      </w:r>
      <w:r w:rsidRPr="00D96E9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D96E9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географическим</w:t>
      </w:r>
      <w:r w:rsidRPr="00D96E94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картам.</w:t>
      </w:r>
    </w:p>
    <w:p w:rsidR="00D96E94" w:rsidRPr="00D96E94" w:rsidRDefault="00D96E94" w:rsidP="00D96E94">
      <w:pPr>
        <w:widowControl w:val="0"/>
        <w:numPr>
          <w:ilvl w:val="0"/>
          <w:numId w:val="14"/>
        </w:numPr>
        <w:tabs>
          <w:tab w:val="left" w:pos="515"/>
        </w:tabs>
        <w:autoSpaceDE w:val="0"/>
        <w:autoSpaceDN w:val="0"/>
        <w:spacing w:after="0" w:line="292" w:lineRule="auto"/>
        <w:ind w:left="106" w:right="605" w:firstLine="18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lang w:val="ru-RU"/>
        </w:rPr>
        <w:t>Объяснение особенностей размещения населения</w:t>
      </w:r>
      <w:r w:rsidRPr="00D96E94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Австралии или одной из стран Африки или</w:t>
      </w:r>
      <w:r w:rsidRPr="00D96E94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Южной</w:t>
      </w:r>
      <w:r w:rsidRPr="00D96E9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lang w:val="ru-RU"/>
        </w:rPr>
        <w:t>Америки.</w:t>
      </w:r>
    </w:p>
    <w:p w:rsidR="00D96E94" w:rsidRPr="00D96E94" w:rsidRDefault="00D96E94" w:rsidP="00D96E94">
      <w:pPr>
        <w:widowControl w:val="0"/>
        <w:autoSpaceDE w:val="0"/>
        <w:autoSpaceDN w:val="0"/>
        <w:spacing w:before="118" w:after="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D96E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D96E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Северные</w:t>
      </w:r>
      <w:r w:rsidRPr="00D96E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материки</w:t>
      </w:r>
    </w:p>
    <w:p w:rsidR="00D96E94" w:rsidRPr="00D96E94" w:rsidRDefault="00D96E94" w:rsidP="00D96E94">
      <w:pPr>
        <w:widowControl w:val="0"/>
        <w:autoSpaceDE w:val="0"/>
        <w:autoSpaceDN w:val="0"/>
        <w:spacing w:before="60" w:after="0" w:line="292" w:lineRule="auto"/>
        <w:ind w:left="106" w:right="177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Северная</w:t>
      </w:r>
      <w:r w:rsidRPr="00D96E9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Америка.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Евразия.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История</w:t>
      </w:r>
      <w:r w:rsidRPr="00D96E9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открытия</w:t>
      </w:r>
      <w:r w:rsidRPr="00D96E9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освоения.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Географическое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положение.</w:t>
      </w:r>
      <w:r w:rsidRPr="00D96E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Pr="00D96E94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черты рельефа, климата и внутренних вод и определяющие их факторы. Зональные и азональные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природные комплексы. Население. Политическая карта. Крупнейшие по территории и численности</w:t>
      </w:r>
      <w:r w:rsidRPr="00D96E9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D96E9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страны.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Изменение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влиянием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хозяйственной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D96E9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человека.</w:t>
      </w:r>
    </w:p>
    <w:p w:rsidR="00D96E94" w:rsidRDefault="00D96E94" w:rsidP="00D96E94">
      <w:pPr>
        <w:widowControl w:val="0"/>
        <w:autoSpaceDE w:val="0"/>
        <w:autoSpaceDN w:val="0"/>
        <w:spacing w:after="0" w:line="274" w:lineRule="exact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Практические</w:t>
      </w:r>
      <w:r w:rsidRPr="00D96E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D96E9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работы</w:t>
      </w:r>
    </w:p>
    <w:p w:rsidR="009D35C2" w:rsidRPr="00D96E94" w:rsidRDefault="009D35C2" w:rsidP="00D96E94">
      <w:pPr>
        <w:widowControl w:val="0"/>
        <w:autoSpaceDE w:val="0"/>
        <w:autoSpaceDN w:val="0"/>
        <w:spacing w:after="0" w:line="274" w:lineRule="exact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D35C2" w:rsidRPr="00571590" w:rsidRDefault="009D35C2" w:rsidP="009D35C2">
      <w:pPr>
        <w:widowControl w:val="0"/>
        <w:numPr>
          <w:ilvl w:val="0"/>
          <w:numId w:val="13"/>
        </w:numPr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590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Объяснение распространения зон современного вулканизма и землетрясений на территории Северной Америки и Евразии.</w:t>
      </w:r>
    </w:p>
    <w:p w:rsidR="009D35C2" w:rsidRPr="00571590" w:rsidRDefault="009D35C2" w:rsidP="009D35C2">
      <w:pPr>
        <w:widowControl w:val="0"/>
        <w:numPr>
          <w:ilvl w:val="0"/>
          <w:numId w:val="13"/>
        </w:numPr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590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9D35C2" w:rsidRPr="00571590" w:rsidRDefault="009D35C2" w:rsidP="009D35C2">
      <w:pPr>
        <w:widowControl w:val="0"/>
        <w:numPr>
          <w:ilvl w:val="0"/>
          <w:numId w:val="13"/>
        </w:numPr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59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D35C2" w:rsidRPr="00571590" w:rsidRDefault="009D35C2" w:rsidP="009D35C2">
      <w:pPr>
        <w:widowControl w:val="0"/>
        <w:numPr>
          <w:ilvl w:val="0"/>
          <w:numId w:val="13"/>
        </w:numPr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59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9D35C2" w:rsidRPr="00571590" w:rsidRDefault="009D35C2" w:rsidP="009D35C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715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 3. Взаимодействие природы и общества</w:t>
      </w:r>
    </w:p>
    <w:p w:rsidR="009D35C2" w:rsidRPr="00571590" w:rsidRDefault="009D35C2" w:rsidP="009D35C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590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D35C2" w:rsidRPr="00571590" w:rsidRDefault="009D35C2" w:rsidP="009D35C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590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D96E94" w:rsidRPr="00571590" w:rsidRDefault="00D96E94" w:rsidP="00D96E9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5C2" w:rsidRPr="009D35C2" w:rsidRDefault="009D35C2" w:rsidP="009D35C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9D35C2">
        <w:rPr>
          <w:rFonts w:ascii="Times New Roman" w:eastAsia="Times New Roman" w:hAnsi="Times New Roman" w:cs="Times New Roman"/>
          <w:b/>
          <w:bCs/>
          <w:lang w:val="ru-RU"/>
        </w:rPr>
        <w:t>Практическая работа</w:t>
      </w:r>
    </w:p>
    <w:p w:rsidR="009D35C2" w:rsidRPr="009D35C2" w:rsidRDefault="009D35C2" w:rsidP="009D35C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lang w:val="ru-RU"/>
        </w:rPr>
      </w:pPr>
      <w:r w:rsidRPr="009D35C2">
        <w:rPr>
          <w:rFonts w:ascii="Times New Roman" w:eastAsia="Times New Roman" w:hAnsi="Times New Roman" w:cs="Times New Roman"/>
          <w:lang w:val="ru-RU"/>
        </w:rPr>
        <w:t>1. Характеристика изменений компонентов природы на территории одной из стран мира в результате деятельности человека.</w:t>
      </w:r>
    </w:p>
    <w:p w:rsidR="009D35C2" w:rsidRPr="00D96E94" w:rsidRDefault="009D35C2" w:rsidP="00D96E9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lang w:val="ru-RU"/>
        </w:rPr>
        <w:sectPr w:rsidR="009D35C2" w:rsidRPr="00D96E94">
          <w:pgSz w:w="11900" w:h="16840"/>
          <w:pgMar w:top="520" w:right="560" w:bottom="280" w:left="560" w:header="720" w:footer="720" w:gutter="0"/>
          <w:cols w:space="720"/>
        </w:sectPr>
      </w:pPr>
    </w:p>
    <w:p w:rsidR="00D96E94" w:rsidRDefault="009D35C2" w:rsidP="00D96E94">
      <w:pPr>
        <w:pStyle w:val="ae"/>
        <w:autoSpaceDE w:val="0"/>
        <w:autoSpaceDN w:val="0"/>
        <w:spacing w:before="70" w:after="0" w:line="262" w:lineRule="auto"/>
        <w:ind w:left="540" w:right="1440"/>
        <w:rPr>
          <w:b/>
          <w:lang w:val="ru-RU"/>
        </w:rPr>
      </w:pPr>
      <w:r>
        <w:rPr>
          <w:b/>
          <w:lang w:val="ru-RU"/>
        </w:rPr>
        <w:lastRenderedPageBreak/>
        <w:t>8 класс</w:t>
      </w:r>
    </w:p>
    <w:p w:rsidR="009D35C2" w:rsidRPr="00D96E94" w:rsidRDefault="009D35C2" w:rsidP="00D96E94">
      <w:pPr>
        <w:pStyle w:val="ae"/>
        <w:autoSpaceDE w:val="0"/>
        <w:autoSpaceDN w:val="0"/>
        <w:spacing w:before="70" w:after="0" w:line="262" w:lineRule="auto"/>
        <w:ind w:left="540" w:right="1440"/>
        <w:rPr>
          <w:b/>
          <w:lang w:val="ru-RU"/>
        </w:rPr>
      </w:pPr>
    </w:p>
    <w:p w:rsidR="005179E0" w:rsidRPr="005179E0" w:rsidRDefault="005179E0" w:rsidP="005179E0">
      <w:pPr>
        <w:widowControl w:val="0"/>
        <w:autoSpaceDE w:val="0"/>
        <w:autoSpaceDN w:val="0"/>
        <w:spacing w:before="179" w:after="0" w:line="240" w:lineRule="auto"/>
        <w:ind w:left="306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Раздел</w:t>
      </w:r>
      <w:r w:rsidRPr="005179E0">
        <w:rPr>
          <w:rFonts w:ascii="Times New Roman" w:eastAsia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1.</w:t>
      </w:r>
      <w:r w:rsidRPr="005179E0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Географическое</w:t>
      </w:r>
      <w:r w:rsidRPr="005179E0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пространство</w:t>
      </w:r>
      <w:r w:rsidRPr="005179E0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России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История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формирования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освоения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территории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21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История освоения и заселения территории современной России в XI—XVI вв. Расширение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 России в XVI—XIX вв. Русские первопроходцы. Изменения внешних границ России в ХХ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Воссоединение Крыма с Россией.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74" w:lineRule="exact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работа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27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179E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таблицы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сведений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изменении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исторических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этапах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анализа географических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карт.</w:t>
      </w:r>
    </w:p>
    <w:p w:rsidR="005179E0" w:rsidRPr="005179E0" w:rsidRDefault="005179E0" w:rsidP="005179E0">
      <w:pPr>
        <w:widowControl w:val="0"/>
        <w:autoSpaceDE w:val="0"/>
        <w:autoSpaceDN w:val="0"/>
        <w:spacing w:before="119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Географическое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положение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границы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56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Государственная территория России. Территориальные воды. Государственная граница России.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Морские и сухопутные границы, воздушное пространство, континентальный шельф и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исключительная экономическая зона Российской Федерации. Географическое положение России.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Виды географического положения. Страны — соседи России. Ближнее и дальнее зарубежье. Моря,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омывающие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территорию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</w:p>
    <w:p w:rsidR="005179E0" w:rsidRPr="005179E0" w:rsidRDefault="005179E0" w:rsidP="005179E0">
      <w:pPr>
        <w:widowControl w:val="0"/>
        <w:autoSpaceDE w:val="0"/>
        <w:autoSpaceDN w:val="0"/>
        <w:spacing w:before="117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Время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территории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683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Россия на карте часовых поясов мира. Карта часовых зон России. Местное, поясное и зональное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время: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хозяйстве и жизни людей.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75" w:lineRule="exact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работа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40" w:lineRule="auto"/>
        <w:ind w:left="3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179E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различия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времени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городов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карте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часовых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зон.</w:t>
      </w:r>
    </w:p>
    <w:p w:rsidR="005179E0" w:rsidRPr="005179E0" w:rsidRDefault="005179E0" w:rsidP="005179E0">
      <w:pPr>
        <w:widowControl w:val="0"/>
        <w:autoSpaceDE w:val="0"/>
        <w:autoSpaceDN w:val="0"/>
        <w:spacing w:before="180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5179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Административно-территориальное</w:t>
      </w:r>
      <w:r w:rsidRPr="005179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устройство</w:t>
      </w:r>
      <w:r w:rsidRPr="005179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России.</w:t>
      </w:r>
      <w:r w:rsidRPr="005179E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Районирование</w:t>
      </w:r>
      <w:r w:rsidRPr="005179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территории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1" w:after="0" w:line="292" w:lineRule="auto"/>
        <w:ind w:left="126" w:right="27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Федеративное устройство России. Субъекты Российской Федерации, их равноправие и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разнообразие. Основные виды субъектов Российской Федерации. Федеральные округа.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Районирование как метод географических исследований и территориального управления. Виды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районирования территории. Макрорегионы России: Западный (Европейская часть) и Восточный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(Азиатская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часть);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границы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состав.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Крупные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географические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районы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России: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Европейский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Север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 и Северо-Запад России, Центральная Россия, Поволжье, Юг Европейской части России, Урал,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Сибирь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 Дальний Восток.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72" w:lineRule="exact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работа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27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179E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Обозначение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контурной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карте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сравнение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федеральных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округов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макрорегионов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целью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выявления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состава и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особенностей географического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положения.</w:t>
      </w:r>
    </w:p>
    <w:p w:rsidR="005179E0" w:rsidRPr="005179E0" w:rsidRDefault="005179E0" w:rsidP="005179E0">
      <w:pPr>
        <w:widowControl w:val="0"/>
        <w:autoSpaceDE w:val="0"/>
        <w:autoSpaceDN w:val="0"/>
        <w:spacing w:before="119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Природа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40" w:lineRule="auto"/>
        <w:ind w:left="306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1.</w:t>
      </w:r>
      <w:r w:rsidRPr="005179E0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Природные</w:t>
      </w:r>
      <w:r w:rsidRPr="005179E0">
        <w:rPr>
          <w:rFonts w:ascii="Times New Roman" w:eastAsia="Times New Roman" w:hAnsi="Times New Roman" w:cs="Times New Roman"/>
          <w:b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условия</w:t>
      </w:r>
      <w:r w:rsidRPr="005179E0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ресурсы</w:t>
      </w:r>
      <w:r w:rsidRPr="005179E0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России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107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Природные условия и природные ресурсы. Классификации природных ресурсов. Природно-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ресурсный капитал и экологический потенциал России. Принципы рационального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природопользования и методы их реализации. Минеральные ресурсы страны и проблемы их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рационального использования. Основные ресурсные базы. Природные ресурсы суши и морей,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омывающих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Россию.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73" w:lineRule="exact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работа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1271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1. Характеристика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природно-ресурсного капитала своего края по картам и статистическим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материалам.</w:t>
      </w:r>
    </w:p>
    <w:p w:rsidR="005179E0" w:rsidRPr="005179E0" w:rsidRDefault="005179E0" w:rsidP="005179E0">
      <w:pPr>
        <w:widowControl w:val="0"/>
        <w:autoSpaceDE w:val="0"/>
        <w:autoSpaceDN w:val="0"/>
        <w:spacing w:before="119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Геологическое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строение,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рельеф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полезные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ископаемые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27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этапы формирования земной коры на территории России. Основные тектонические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структуры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Платформы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плиты.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Пояса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горообразования.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Геохронологическая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5179E0" w:rsidRPr="005179E0">
          <w:pgSz w:w="11900" w:h="16840"/>
          <w:pgMar w:top="520" w:right="460" w:bottom="280" w:left="540" w:header="720" w:footer="720" w:gutter="0"/>
          <w:cols w:space="720"/>
        </w:sectPr>
      </w:pPr>
    </w:p>
    <w:p w:rsidR="005179E0" w:rsidRPr="005179E0" w:rsidRDefault="005179E0" w:rsidP="005179E0">
      <w:pPr>
        <w:widowControl w:val="0"/>
        <w:autoSpaceDE w:val="0"/>
        <w:autoSpaceDN w:val="0"/>
        <w:spacing w:before="62" w:after="0" w:line="292" w:lineRule="auto"/>
        <w:ind w:left="126" w:right="5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таблица. Основные формы рельефа и особенности их распространения на территории России.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Зависимость между тектоническим строением, рельефом и размещением основных групп полезных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ископаемых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 территории страны.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ind w:left="126" w:right="8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 внутренних и внешних процессов на формирование рельефа. Современные процессы,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формирующие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рельеф.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современного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горообразования,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землетрясений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вулканизма.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ind w:left="126" w:right="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Древнее и современное оледенения. Опасные геологические природные явления и их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распространение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Изменение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рельефа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влиянием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человека.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Антропогенные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рельефа.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рельефа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 края.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74" w:lineRule="exact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Практические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работы</w:t>
      </w:r>
    </w:p>
    <w:p w:rsidR="005179E0" w:rsidRPr="005179E0" w:rsidRDefault="005179E0" w:rsidP="005179E0">
      <w:pPr>
        <w:widowControl w:val="0"/>
        <w:numPr>
          <w:ilvl w:val="0"/>
          <w:numId w:val="21"/>
        </w:numPr>
        <w:tabs>
          <w:tab w:val="left" w:pos="535"/>
        </w:tabs>
        <w:autoSpaceDE w:val="0"/>
        <w:autoSpaceDN w:val="0"/>
        <w:spacing w:before="57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lang w:val="ru-RU"/>
        </w:rPr>
        <w:t>Объяснение</w:t>
      </w:r>
      <w:r w:rsidRPr="005179E0">
        <w:rPr>
          <w:rFonts w:ascii="Times New Roman" w:eastAsia="Times New Roman" w:hAnsi="Times New Roman" w:cs="Times New Roman"/>
          <w:spacing w:val="5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распространения</w:t>
      </w:r>
      <w:r w:rsidRPr="005179E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территории</w:t>
      </w:r>
      <w:r w:rsidRPr="005179E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России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опасных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геологических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явлений.</w:t>
      </w:r>
    </w:p>
    <w:p w:rsidR="005179E0" w:rsidRPr="005179E0" w:rsidRDefault="005179E0" w:rsidP="005179E0">
      <w:pPr>
        <w:widowControl w:val="0"/>
        <w:numPr>
          <w:ilvl w:val="0"/>
          <w:numId w:val="21"/>
        </w:numPr>
        <w:tabs>
          <w:tab w:val="left" w:pos="535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lang w:val="ru-RU"/>
        </w:rPr>
        <w:t>Объяснение</w:t>
      </w:r>
      <w:r w:rsidRPr="005179E0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особенностей</w:t>
      </w:r>
      <w:r w:rsidRPr="005179E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рельефа</w:t>
      </w:r>
      <w:r w:rsidRPr="005179E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своего</w:t>
      </w:r>
      <w:r w:rsidRPr="005179E0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края.</w:t>
      </w:r>
    </w:p>
    <w:p w:rsidR="005179E0" w:rsidRPr="005179E0" w:rsidRDefault="005179E0" w:rsidP="005179E0">
      <w:pPr>
        <w:widowControl w:val="0"/>
        <w:autoSpaceDE w:val="0"/>
        <w:autoSpaceDN w:val="0"/>
        <w:spacing w:before="180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Климат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климатические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25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Факторы, определяющие климат России. Влияние географического положения на климат России.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Солнечная радиация и её виды. Влияние на климат России подстилающей поверхности и рельефа.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типы воздушных масс и их циркуляция на территории России. Распределение температуры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воздуха,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атмосферных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осадков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 территории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Коэффициент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увлажнения.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ind w:left="126" w:right="265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Климатические пояса и типы климатов России, их харак- теристики. Атмосферные фронты,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циклоны и антициклоны. Тропические циклоны и регионы России, подверженные их влиянию. Карты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погоды.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Изменение</w:t>
      </w:r>
      <w:r w:rsidRPr="005179E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климата</w:t>
      </w:r>
      <w:r w:rsidRPr="005179E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под влиянием</w:t>
      </w:r>
      <w:r w:rsidRPr="005179E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естественных</w:t>
      </w:r>
      <w:r w:rsidRPr="005179E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антропогенных</w:t>
      </w:r>
      <w:r w:rsidRPr="005179E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факторов.</w:t>
      </w:r>
      <w:r w:rsidRPr="005179E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Влияние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климата на жизнь и хозяйственную деятельность населения. Наблюдаемые климатические изменения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 территории России и их возможные следствия. Способы адаптации человека к разнообразным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климатическим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условиям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страны.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Агроклиматические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ресурсы.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Опасные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ind w:lef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неблагоприятные</w:t>
      </w:r>
      <w:r w:rsidRPr="005179E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метеорологические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явления.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Наблюдаемые</w:t>
      </w:r>
      <w:r w:rsidRPr="005179E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климатические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</w:t>
      </w:r>
      <w:r w:rsidRPr="005179E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179E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 их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возможные следствия.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климата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 края.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75" w:lineRule="exact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Практические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работы</w:t>
      </w:r>
    </w:p>
    <w:p w:rsidR="005179E0" w:rsidRPr="005179E0" w:rsidRDefault="005179E0" w:rsidP="005179E0">
      <w:pPr>
        <w:widowControl w:val="0"/>
        <w:numPr>
          <w:ilvl w:val="0"/>
          <w:numId w:val="20"/>
        </w:numPr>
        <w:tabs>
          <w:tab w:val="left" w:pos="535"/>
        </w:tabs>
        <w:autoSpaceDE w:val="0"/>
        <w:autoSpaceDN w:val="0"/>
        <w:spacing w:before="54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lang w:val="ru-RU"/>
        </w:rPr>
        <w:t>Описание</w:t>
      </w:r>
      <w:r w:rsidRPr="005179E0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прогнозирование</w:t>
      </w:r>
      <w:r w:rsidRPr="005179E0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погоды</w:t>
      </w:r>
      <w:r w:rsidRPr="005179E0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территории</w:t>
      </w:r>
      <w:r w:rsidRPr="005179E0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179E0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карте</w:t>
      </w:r>
      <w:r w:rsidRPr="005179E0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погоды.</w:t>
      </w:r>
    </w:p>
    <w:p w:rsidR="005179E0" w:rsidRPr="005179E0" w:rsidRDefault="005179E0" w:rsidP="005179E0">
      <w:pPr>
        <w:widowControl w:val="0"/>
        <w:numPr>
          <w:ilvl w:val="0"/>
          <w:numId w:val="20"/>
        </w:numPr>
        <w:tabs>
          <w:tab w:val="left" w:pos="535"/>
        </w:tabs>
        <w:autoSpaceDE w:val="0"/>
        <w:autoSpaceDN w:val="0"/>
        <w:spacing w:before="60" w:after="0" w:line="292" w:lineRule="auto"/>
        <w:ind w:left="126" w:right="785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lang w:val="ru-RU"/>
        </w:rPr>
        <w:t>Определение и объяснение по картам закономерностей распределения солнечной радиации,</w:t>
      </w:r>
      <w:r w:rsidRPr="005179E0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средних температур января и июля, годового количества атмосферных осадков, испаряемости по</w:t>
      </w:r>
      <w:r w:rsidRPr="005179E0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территории</w:t>
      </w:r>
      <w:r w:rsidRPr="005179E0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страны.</w:t>
      </w:r>
    </w:p>
    <w:p w:rsidR="005179E0" w:rsidRPr="005179E0" w:rsidRDefault="005179E0" w:rsidP="005179E0">
      <w:pPr>
        <w:widowControl w:val="0"/>
        <w:numPr>
          <w:ilvl w:val="0"/>
          <w:numId w:val="20"/>
        </w:numPr>
        <w:tabs>
          <w:tab w:val="left" w:pos="535"/>
        </w:tabs>
        <w:autoSpaceDE w:val="0"/>
        <w:autoSpaceDN w:val="0"/>
        <w:spacing w:after="0" w:line="292" w:lineRule="auto"/>
        <w:ind w:left="126" w:right="703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lang w:val="ru-RU"/>
        </w:rPr>
        <w:t>Оценка</w:t>
      </w:r>
      <w:r w:rsidRPr="005179E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влияния</w:t>
      </w:r>
      <w:r w:rsidRPr="005179E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5179E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климатических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показателей</w:t>
      </w:r>
      <w:r w:rsidRPr="005179E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своего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края</w:t>
      </w:r>
      <w:r w:rsidRPr="005179E0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жизнь</w:t>
      </w:r>
      <w:r w:rsidRPr="005179E0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хозяйственную</w:t>
      </w:r>
      <w:r w:rsidRPr="005179E0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деятельность</w:t>
      </w:r>
      <w:r w:rsidRPr="005179E0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населения.</w:t>
      </w:r>
    </w:p>
    <w:p w:rsidR="005179E0" w:rsidRPr="005179E0" w:rsidRDefault="005179E0" w:rsidP="005179E0">
      <w:pPr>
        <w:widowControl w:val="0"/>
        <w:autoSpaceDE w:val="0"/>
        <w:autoSpaceDN w:val="0"/>
        <w:spacing w:before="118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Моря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России.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Внутренние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воды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водные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355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Моря как аквальные ПК. Реки России. Распределение рек по бассейнам океанов. Главные речные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 России. Опасные гидрологические природные явления и их распространение по территории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рек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жизни населения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 развитии хозяйства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ind w:left="126" w:right="395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Крупнейшие озёра, их происхождение. Болота. Подземные воды. Ледники. Многолетняя мерзлота.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Неравномерность распределения водных ресурсов. Рост их потребления и загрязнения. Пути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сохранения качества водных ресурсов. Оценка обес- печенности водными ресурсами крупных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регионов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Внутренние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воды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водные ресурсы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своей местности.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74" w:lineRule="exact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Практические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работы</w:t>
      </w:r>
    </w:p>
    <w:p w:rsidR="005179E0" w:rsidRPr="005179E0" w:rsidRDefault="005179E0" w:rsidP="005179E0">
      <w:pPr>
        <w:widowControl w:val="0"/>
        <w:numPr>
          <w:ilvl w:val="0"/>
          <w:numId w:val="19"/>
        </w:numPr>
        <w:tabs>
          <w:tab w:val="left" w:pos="535"/>
        </w:tabs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lang w:val="ru-RU"/>
        </w:rPr>
        <w:t>Сравнение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особенностей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режима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характера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течения</w:t>
      </w:r>
      <w:r w:rsidRPr="005179E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двух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рек</w:t>
      </w:r>
      <w:r w:rsidRPr="005179E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России.</w:t>
      </w:r>
    </w:p>
    <w:p w:rsidR="005179E0" w:rsidRPr="005179E0" w:rsidRDefault="005179E0" w:rsidP="005179E0">
      <w:pPr>
        <w:widowControl w:val="0"/>
        <w:numPr>
          <w:ilvl w:val="0"/>
          <w:numId w:val="19"/>
        </w:numPr>
        <w:tabs>
          <w:tab w:val="left" w:pos="535"/>
        </w:tabs>
        <w:autoSpaceDE w:val="0"/>
        <w:autoSpaceDN w:val="0"/>
        <w:spacing w:before="60" w:after="0" w:line="292" w:lineRule="auto"/>
        <w:ind w:left="126" w:right="940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lang w:val="ru-RU"/>
        </w:rPr>
        <w:t>Объяснение распространения опасных гидрологических природных явлений на территории</w:t>
      </w:r>
      <w:r w:rsidRPr="005179E0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страны.</w:t>
      </w:r>
    </w:p>
    <w:p w:rsidR="005179E0" w:rsidRPr="005179E0" w:rsidRDefault="005179E0" w:rsidP="005179E0">
      <w:pPr>
        <w:widowControl w:val="0"/>
        <w:autoSpaceDE w:val="0"/>
        <w:autoSpaceDN w:val="0"/>
        <w:spacing w:before="119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Природно-хозяйственные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зоны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40" w:lineRule="auto"/>
        <w:ind w:left="3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Почва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особый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компонент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природы.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почв.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зональные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типы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почв,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5179E0" w:rsidRPr="005179E0">
          <w:pgSz w:w="11900" w:h="16840"/>
          <w:pgMar w:top="500" w:right="460" w:bottom="280" w:left="540" w:header="720" w:footer="720" w:gutter="0"/>
          <w:cols w:space="720"/>
        </w:sectPr>
      </w:pPr>
    </w:p>
    <w:p w:rsidR="005179E0" w:rsidRPr="005179E0" w:rsidRDefault="005179E0" w:rsidP="005179E0">
      <w:pPr>
        <w:widowControl w:val="0"/>
        <w:autoSpaceDE w:val="0"/>
        <w:autoSpaceDN w:val="0"/>
        <w:spacing w:before="62" w:after="0" w:line="292" w:lineRule="auto"/>
        <w:ind w:left="126" w:right="7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их свойства, различия в плодородии. Почвенные ресурсы России. Изменение почв различных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природных зон в ходе их хозяйственного использования. Меры по сохранению плодородия почв: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мелиорация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земель, борьба с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эрозией почв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их загрязнением.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ind w:left="126" w:right="477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Богатство растительного и животного мира России: видовое разнообразие, факторы, его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определяющие. Особенности растительного и животного мира различных природно-хозяйственных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зон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ind w:left="306" w:right="7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Природно-хозяйственные зоны России: взаимосвязь и взаимообусловленность их компонентов.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Высотная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поясность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горах на территории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ind w:left="126" w:right="59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Природные ресурсы природно-хозяйственных зон и их использование, экологические проблемы.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Прогнозируемые последствия изменений климата для разных природно-хозяйственных зон на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ind w:left="126" w:right="39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Особо охраняемые природные территории России и своего края. Объекты Всемирного природного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наследия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ЮНЕСКО;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растения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 животные,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занесённые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Красную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книгу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75" w:lineRule="exact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Практические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работы</w:t>
      </w:r>
    </w:p>
    <w:p w:rsidR="005179E0" w:rsidRPr="005179E0" w:rsidRDefault="005179E0" w:rsidP="005179E0">
      <w:pPr>
        <w:widowControl w:val="0"/>
        <w:numPr>
          <w:ilvl w:val="0"/>
          <w:numId w:val="18"/>
        </w:numPr>
        <w:tabs>
          <w:tab w:val="left" w:pos="535"/>
        </w:tabs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lang w:val="ru-RU"/>
        </w:rPr>
        <w:t>Объяснение</w:t>
      </w:r>
      <w:r w:rsidRPr="005179E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различий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структуры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высотной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поясности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179E0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горных</w:t>
      </w:r>
      <w:r w:rsidRPr="005179E0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системах.</w:t>
      </w:r>
    </w:p>
    <w:p w:rsidR="005179E0" w:rsidRPr="005179E0" w:rsidRDefault="005179E0" w:rsidP="005179E0">
      <w:pPr>
        <w:widowControl w:val="0"/>
        <w:numPr>
          <w:ilvl w:val="0"/>
          <w:numId w:val="18"/>
        </w:numPr>
        <w:tabs>
          <w:tab w:val="left" w:pos="535"/>
        </w:tabs>
        <w:autoSpaceDE w:val="0"/>
        <w:autoSpaceDN w:val="0"/>
        <w:spacing w:before="60" w:after="0" w:line="292" w:lineRule="auto"/>
        <w:ind w:left="126" w:right="366" w:firstLine="180"/>
        <w:rPr>
          <w:rFonts w:ascii="Times New Roman" w:eastAsia="Times New Roman" w:hAnsi="Times New Roman" w:cs="Times New Roman"/>
          <w:sz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lang w:val="ru-RU"/>
        </w:rPr>
        <w:t>Анализ различных точек зрения о влиянии глобальных климатических изменений на природу, на</w:t>
      </w:r>
      <w:r w:rsidRPr="005179E0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жизнь и хозяйственную деятельность населения на основе анализа нескольких источников</w:t>
      </w:r>
      <w:r w:rsidRPr="005179E0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lang w:val="ru-RU"/>
        </w:rPr>
        <w:t>информации.</w:t>
      </w:r>
    </w:p>
    <w:p w:rsidR="005179E0" w:rsidRPr="005179E0" w:rsidRDefault="005179E0" w:rsidP="005179E0">
      <w:pPr>
        <w:widowControl w:val="0"/>
        <w:autoSpaceDE w:val="0"/>
        <w:autoSpaceDN w:val="0"/>
        <w:spacing w:before="119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Население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40" w:lineRule="auto"/>
        <w:ind w:left="306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1.</w:t>
      </w:r>
      <w:r w:rsidRPr="005179E0">
        <w:rPr>
          <w:rFonts w:ascii="Times New Roman" w:eastAsia="Times New Roman" w:hAnsi="Times New Roman" w:cs="Times New Roman"/>
          <w:b/>
          <w:spacing w:val="-4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Численность</w:t>
      </w:r>
      <w:r w:rsidRPr="005179E0">
        <w:rPr>
          <w:rFonts w:ascii="Times New Roman" w:eastAsia="Times New Roman" w:hAnsi="Times New Roman" w:cs="Times New Roman"/>
          <w:b/>
          <w:spacing w:val="-5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b/>
          <w:spacing w:val="-6"/>
          <w:sz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sz w:val="24"/>
          <w:lang w:val="ru-RU"/>
        </w:rPr>
        <w:t>России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529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Динамика численности населения России в XX—XXI вв. и факторы, определяющие её. Переписи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 России. Естественное движение населения. Рождаемость, смертность, естественный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прирост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географические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различия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пределах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регионов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ind w:left="126" w:right="4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Геодемографическое положение России. Основные меры современной демографической политики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государства. Общий прирост населения. Миграции (механическое движение населения). Внешние и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внутренние миграции. Эмиграция и иммиграция. Миграционный прирост населения. Причины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миграций и основные направления миграционных потоков. Причины миграций и основные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направления миграционных потоков России в разные исторические периоды. Государственная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миграционная политика Российской Федерации. Различные варианты прогнозов изменения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численности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72" w:lineRule="exact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работа</w:t>
      </w:r>
    </w:p>
    <w:p w:rsidR="005179E0" w:rsidRPr="005179E0" w:rsidRDefault="005179E0" w:rsidP="005179E0">
      <w:pPr>
        <w:widowControl w:val="0"/>
        <w:autoSpaceDE w:val="0"/>
        <w:autoSpaceDN w:val="0"/>
        <w:spacing w:before="58" w:after="0" w:line="292" w:lineRule="auto"/>
        <w:ind w:left="126" w:right="27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1. Определение по статистическим данным общего, естественного (или) миграционного прироста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отдельных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субъектов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(федеральных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округов)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региона.</w:t>
      </w:r>
    </w:p>
    <w:p w:rsidR="005179E0" w:rsidRPr="005179E0" w:rsidRDefault="005179E0" w:rsidP="005179E0">
      <w:pPr>
        <w:widowControl w:val="0"/>
        <w:autoSpaceDE w:val="0"/>
        <w:autoSpaceDN w:val="0"/>
        <w:spacing w:before="119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Территориальные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размещения</w:t>
      </w:r>
      <w:r w:rsidRPr="005179E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21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Географические особенности размещения населения: их обусловленность природными,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историческими и социально-экономическими факторами. Основная полоса расселения. Плотность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показатель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освоенности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территории.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Различия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плотности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географических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районах и субъектах Российской Федерации. Городское и сельское население. Виды городских и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сельских населённых пунктов. Урбанизация в России. Крупнейшие города и городские агломерации.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 городов по численности населения. Роль городов в жизни страны. Функции городов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 Монофункциональные города. Сельская местность и современные тенденции сельского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расселения.</w:t>
      </w:r>
    </w:p>
    <w:p w:rsidR="005179E0" w:rsidRPr="005179E0" w:rsidRDefault="005179E0" w:rsidP="005179E0">
      <w:pPr>
        <w:widowControl w:val="0"/>
        <w:autoSpaceDE w:val="0"/>
        <w:autoSpaceDN w:val="0"/>
        <w:spacing w:before="115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Народы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религии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27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Россия — многонациональное государство. Многонациональность как специфический фактор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Языковая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Крупнейшие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народы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lang w:val="ru-RU"/>
        </w:rPr>
        <w:sectPr w:rsidR="005179E0" w:rsidRPr="005179E0">
          <w:pgSz w:w="11900" w:h="16840"/>
          <w:pgMar w:top="500" w:right="460" w:bottom="280" w:left="540" w:header="720" w:footer="720" w:gutter="0"/>
          <w:cols w:space="720"/>
        </w:sectPr>
      </w:pPr>
    </w:p>
    <w:p w:rsidR="005179E0" w:rsidRPr="005179E0" w:rsidRDefault="005179E0" w:rsidP="005179E0">
      <w:pPr>
        <w:widowControl w:val="0"/>
        <w:autoSpaceDE w:val="0"/>
        <w:autoSpaceDN w:val="0"/>
        <w:spacing w:before="62" w:after="0" w:line="292" w:lineRule="auto"/>
        <w:ind w:left="126" w:right="5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России и их расселение. Титульные этносы. География религий. Объекты Всемирного культурного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наследия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ЮНЕСКО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 территории России.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75" w:lineRule="exact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работа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27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179E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Построение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картограммы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«Доля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титульных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этносов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численности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автономных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округов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РФ».</w:t>
      </w:r>
    </w:p>
    <w:p w:rsidR="005179E0" w:rsidRPr="005179E0" w:rsidRDefault="005179E0" w:rsidP="005179E0">
      <w:pPr>
        <w:widowControl w:val="0"/>
        <w:autoSpaceDE w:val="0"/>
        <w:autoSpaceDN w:val="0"/>
        <w:spacing w:before="119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5179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Половой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возрастной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состав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27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Половой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возрастной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Половозрастная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структура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географических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районах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субъектах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факторы,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определяющие.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92" w:lineRule="auto"/>
        <w:ind w:left="126" w:right="10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Половозрастные пирамиды. Демографическая нагрузка. Средняя прогнозируемая (ожидаемая)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продолжительность</w:t>
      </w:r>
      <w:r w:rsidRPr="005179E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жизни мужского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 женского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75" w:lineRule="exact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работа</w:t>
      </w:r>
    </w:p>
    <w:p w:rsidR="005179E0" w:rsidRPr="005179E0" w:rsidRDefault="005179E0" w:rsidP="005179E0">
      <w:pPr>
        <w:widowControl w:val="0"/>
        <w:autoSpaceDE w:val="0"/>
        <w:autoSpaceDN w:val="0"/>
        <w:spacing w:before="59" w:after="0" w:line="292" w:lineRule="auto"/>
        <w:ind w:left="126" w:right="27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179E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Объяснение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динамики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половозрастного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состава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179E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5179E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</w:t>
      </w:r>
      <w:r w:rsidRPr="005179E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половозрастных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пирамид.</w:t>
      </w:r>
    </w:p>
    <w:p w:rsidR="005179E0" w:rsidRPr="005179E0" w:rsidRDefault="005179E0" w:rsidP="005179E0">
      <w:pPr>
        <w:widowControl w:val="0"/>
        <w:autoSpaceDE w:val="0"/>
        <w:autoSpaceDN w:val="0"/>
        <w:spacing w:before="119" w:after="0" w:line="240" w:lineRule="auto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Человеческий</w:t>
      </w:r>
      <w:r w:rsidRPr="005179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капитал</w:t>
      </w:r>
      <w:r w:rsidRPr="005179E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России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204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 человеческого капитала. Трудовые ресурсы, рабочая сила. Неравномерность распределения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трудоспособного населения по территории страны. Географические различия в уровне занятости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 России и факторы, их определяющие. Качество населения и показатели, характеризующие</w:t>
      </w:r>
      <w:r w:rsidRPr="005179E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его.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ИЧР</w:t>
      </w:r>
      <w:r w:rsidRPr="005179E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и его географические различия.</w:t>
      </w:r>
    </w:p>
    <w:p w:rsidR="005179E0" w:rsidRPr="005179E0" w:rsidRDefault="005179E0" w:rsidP="005179E0">
      <w:pPr>
        <w:widowControl w:val="0"/>
        <w:autoSpaceDE w:val="0"/>
        <w:autoSpaceDN w:val="0"/>
        <w:spacing w:after="0" w:line="274" w:lineRule="exact"/>
        <w:ind w:left="3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Практическая</w:t>
      </w:r>
      <w:r w:rsidRPr="005179E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работа</w:t>
      </w:r>
    </w:p>
    <w:p w:rsidR="005179E0" w:rsidRPr="005179E0" w:rsidRDefault="005179E0" w:rsidP="005179E0">
      <w:pPr>
        <w:widowControl w:val="0"/>
        <w:autoSpaceDE w:val="0"/>
        <w:autoSpaceDN w:val="0"/>
        <w:spacing w:before="60" w:after="0" w:line="292" w:lineRule="auto"/>
        <w:ind w:left="126" w:right="265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1. Классификация Федеральных округов по особенностям естественного и механического движения</w:t>
      </w:r>
      <w:r w:rsidRPr="005179E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179E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населения.</w:t>
      </w:r>
    </w:p>
    <w:p w:rsidR="00227C15" w:rsidRDefault="005179E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79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9 класс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Тема 2. Топливно-энергетический комплекс (ТЭК)</w:t>
      </w:r>
    </w:p>
    <w:p w:rsidR="005179E0" w:rsidRPr="000E7AE3" w:rsidRDefault="00571590" w:rsidP="005179E0">
      <w:pPr>
        <w:pStyle w:val="aff8"/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  <w:r w:rsidR="005179E0" w:rsidRPr="000E7AE3">
        <w:rPr>
          <w:color w:val="000000"/>
        </w:rPr>
        <w:t>Состав, место и значение в хозяйстве. Нефтяная, газовая и 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Практические работы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1. Анализ статистических и текстовых материалов с целью сравнения стоимости электроэнергии для населения России в различных регионах.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2. Сравнительная оценка возможностей для развития энергетики ВИЭ в отдельных регионах страны.</w:t>
      </w:r>
    </w:p>
    <w:p w:rsidR="005179E0" w:rsidRPr="000E7AE3" w:rsidRDefault="005179E0" w:rsidP="005179E0">
      <w:pPr>
        <w:pStyle w:val="aff8"/>
        <w:shd w:val="clear" w:color="auto" w:fill="FFFFFF"/>
        <w:spacing w:after="240" w:afterAutospacing="0"/>
        <w:rPr>
          <w:color w:val="000000"/>
        </w:rPr>
      </w:pP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Тема 3. Металлургический комплекс</w:t>
      </w:r>
    </w:p>
    <w:p w:rsidR="005179E0" w:rsidRPr="000E7AE3" w:rsidRDefault="00571590" w:rsidP="005179E0">
      <w:pPr>
        <w:pStyle w:val="aff8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5179E0" w:rsidRPr="000E7AE3">
        <w:rPr>
          <w:color w:val="000000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5179E0" w:rsidRPr="000E7AE3" w:rsidRDefault="005179E0" w:rsidP="005179E0">
      <w:pPr>
        <w:pStyle w:val="aff8"/>
        <w:shd w:val="clear" w:color="auto" w:fill="FFFFFF"/>
        <w:spacing w:after="240" w:afterAutospacing="0"/>
        <w:rPr>
          <w:color w:val="000000"/>
        </w:rPr>
      </w:pP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Тема 4. Машиностроительный комплекс</w:t>
      </w:r>
    </w:p>
    <w:p w:rsidR="005179E0" w:rsidRPr="000E7AE3" w:rsidRDefault="00571590" w:rsidP="005179E0">
      <w:pPr>
        <w:pStyle w:val="aff8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="005179E0" w:rsidRPr="000E7AE3">
        <w:rPr>
          <w:color w:val="000000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r w:rsidRPr="000E7AE3">
        <w:rPr>
          <w:color w:val="000000"/>
        </w:rPr>
        <w:t>импорт замещения</w:t>
      </w:r>
      <w:r w:rsidR="005179E0" w:rsidRPr="000E7AE3">
        <w:rPr>
          <w:color w:val="000000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Практическая работа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5179E0" w:rsidRPr="000E7AE3" w:rsidRDefault="005179E0" w:rsidP="005179E0">
      <w:pPr>
        <w:pStyle w:val="aff8"/>
        <w:shd w:val="clear" w:color="auto" w:fill="FFFFFF"/>
        <w:spacing w:after="240" w:afterAutospacing="0"/>
        <w:rPr>
          <w:color w:val="000000"/>
        </w:rPr>
      </w:pP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Тема 5. Химико-лесной комплекс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Химическая промышленность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Лесопромышленный комплекс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Практическая работа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5179E0" w:rsidRPr="000E7AE3" w:rsidRDefault="005179E0" w:rsidP="005179E0">
      <w:pPr>
        <w:pStyle w:val="aff8"/>
        <w:shd w:val="clear" w:color="auto" w:fill="FFFFFF"/>
        <w:spacing w:after="240" w:afterAutospacing="0"/>
        <w:rPr>
          <w:color w:val="000000"/>
        </w:rPr>
      </w:pP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Тема 6. Агропромышленный комплекс (АПК)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r w:rsidRPr="000E7AE3">
        <w:rPr>
          <w:color w:val="000000"/>
        </w:rPr>
        <w:lastRenderedPageBreak/>
        <w:t>рыбохозяйственного комплексов Российской Федерации на период до 2030 года». Особенности АПК своего края.</w:t>
      </w:r>
    </w:p>
    <w:p w:rsid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Практическая работа</w:t>
      </w:r>
      <w:r w:rsidRPr="000E7AE3">
        <w:rPr>
          <w:color w:val="000000"/>
        </w:rPr>
        <w:t>1. Определение влияния природных и социальных факторов на размещение отраслей</w:t>
      </w:r>
      <w:r w:rsidR="000E7AE3">
        <w:rPr>
          <w:color w:val="000000"/>
        </w:rPr>
        <w:t xml:space="preserve"> АПК.</w:t>
      </w:r>
    </w:p>
    <w:p w:rsid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Тема 7. Инфраструктурный комплекс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Состав: транспорт, информационная инфраструктура; сфера обслуживания, рекреационное хозяйство — место и значение в хозяйстве.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Транспорт и охрана окружающей среды.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Информационная инфраструктура. Рекреационное хозяйство. Особенности сферы обслуживания своего края.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Практические работы</w:t>
      </w:r>
    </w:p>
    <w:p w:rsidR="005179E0" w:rsidRPr="000E7AE3" w:rsidRDefault="005179E0" w:rsidP="000E7AE3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5179E0" w:rsidRPr="000E7AE3" w:rsidRDefault="005179E0" w:rsidP="000E7AE3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2. Характеристика туристско-рекреационного потенциала своего края.</w:t>
      </w:r>
    </w:p>
    <w:p w:rsidR="005179E0" w:rsidRPr="000E7AE3" w:rsidRDefault="005179E0" w:rsidP="005179E0">
      <w:pPr>
        <w:pStyle w:val="aff8"/>
        <w:shd w:val="clear" w:color="auto" w:fill="FFFFFF"/>
        <w:spacing w:after="240" w:afterAutospacing="0"/>
        <w:rPr>
          <w:color w:val="000000"/>
        </w:rPr>
      </w:pP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Тема 8. Обобщение знаний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 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 модели устойчивого развития.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Практическая работа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5179E0" w:rsidRPr="000E7AE3" w:rsidRDefault="005179E0" w:rsidP="005179E0">
      <w:pPr>
        <w:pStyle w:val="aff8"/>
        <w:shd w:val="clear" w:color="auto" w:fill="FFFFFF"/>
        <w:spacing w:after="240" w:afterAutospacing="0"/>
        <w:rPr>
          <w:color w:val="000000"/>
        </w:rPr>
      </w:pP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Раздел 2. Регионы России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Тема 1. Западный макрорегион (Европейская часть) России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 xml:space="preserve"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Гео- графическое </w:t>
      </w:r>
      <w:r w:rsidRPr="000E7AE3">
        <w:rPr>
          <w:color w:val="000000"/>
        </w:rPr>
        <w:lastRenderedPageBreak/>
        <w:t>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Практические работы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1. Сравнение ЭГП двух географических районов страны по разным источникам информации.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5179E0" w:rsidRPr="000E7AE3" w:rsidRDefault="005179E0" w:rsidP="005179E0">
      <w:pPr>
        <w:pStyle w:val="aff8"/>
        <w:shd w:val="clear" w:color="auto" w:fill="FFFFFF"/>
        <w:spacing w:after="240" w:afterAutospacing="0"/>
        <w:rPr>
          <w:color w:val="000000"/>
        </w:rPr>
      </w:pP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Тема 2. Азиатская (Восточная) часть России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Практическая работа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5179E0" w:rsidRPr="000E7AE3" w:rsidRDefault="005179E0" w:rsidP="005179E0">
      <w:pPr>
        <w:pStyle w:val="aff8"/>
        <w:shd w:val="clear" w:color="auto" w:fill="FFFFFF"/>
        <w:spacing w:after="240" w:afterAutospacing="0"/>
        <w:rPr>
          <w:color w:val="000000"/>
        </w:rPr>
      </w:pP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Тема 3. Обобщение знаний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5179E0" w:rsidRPr="000E7AE3" w:rsidRDefault="005179E0" w:rsidP="005179E0">
      <w:pPr>
        <w:pStyle w:val="aff8"/>
        <w:shd w:val="clear" w:color="auto" w:fill="FFFFFF"/>
        <w:spacing w:after="240" w:afterAutospacing="0"/>
        <w:rPr>
          <w:color w:val="000000"/>
        </w:rPr>
      </w:pP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b/>
          <w:bCs/>
          <w:color w:val="000000"/>
        </w:rPr>
        <w:t>Раздел 3. Россия в современном мире</w:t>
      </w:r>
    </w:p>
    <w:p w:rsidR="005179E0" w:rsidRPr="000E7AE3" w:rsidRDefault="005179E0" w:rsidP="005179E0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Россия в системе международного географического разделения труда. Россия в составе международных экономических и политических организаций. Взаимосвязи России с другими странами мира. Россия и страны СНГ. ЕврАзЭС.</w:t>
      </w:r>
    </w:p>
    <w:p w:rsidR="00227C15" w:rsidRPr="00F9500E" w:rsidRDefault="005179E0" w:rsidP="00F9500E">
      <w:pPr>
        <w:pStyle w:val="aff8"/>
        <w:shd w:val="clear" w:color="auto" w:fill="FFFFFF"/>
        <w:rPr>
          <w:color w:val="000000"/>
        </w:rPr>
      </w:pPr>
      <w:r w:rsidRPr="000E7AE3">
        <w:rPr>
          <w:color w:val="000000"/>
        </w:rPr>
        <w:t>Значение для мировой цивилизации географического пространства России как комплекса природных, культурных и экономических ценностей. Объекты Всемирного природного и культурного наследия России.</w:t>
      </w:r>
    </w:p>
    <w:p w:rsidR="00227C15" w:rsidRPr="001F57C2" w:rsidRDefault="00F0115E">
      <w:pPr>
        <w:autoSpaceDE w:val="0"/>
        <w:autoSpaceDN w:val="0"/>
        <w:spacing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27C15" w:rsidRPr="001F57C2" w:rsidRDefault="00F0115E">
      <w:pPr>
        <w:autoSpaceDE w:val="0"/>
        <w:autoSpaceDN w:val="0"/>
        <w:spacing w:before="346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27C15" w:rsidRPr="001F57C2" w:rsidRDefault="00F0115E">
      <w:pPr>
        <w:autoSpaceDE w:val="0"/>
        <w:autoSpaceDN w:val="0"/>
        <w:spacing w:before="166" w:after="0"/>
        <w:ind w:firstLine="18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27C15" w:rsidRPr="001F57C2" w:rsidRDefault="00F0115E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227C15" w:rsidRPr="001F57C2" w:rsidRDefault="00F0115E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227C15" w:rsidRPr="001F57C2" w:rsidRDefault="00F0115E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27C15" w:rsidRPr="001F57C2" w:rsidRDefault="00F0115E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227C15" w:rsidRPr="001F57C2" w:rsidRDefault="00F0115E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227C15" w:rsidRPr="001F57C2" w:rsidRDefault="00227C15">
      <w:pPr>
        <w:rPr>
          <w:lang w:val="ru-RU"/>
        </w:rPr>
        <w:sectPr w:rsidR="00227C15" w:rsidRPr="001F57C2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66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227C15" w:rsidRPr="001F57C2" w:rsidRDefault="00F0115E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27C15" w:rsidRPr="001F57C2" w:rsidRDefault="00F0115E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27C15" w:rsidRPr="001F57C2" w:rsidRDefault="00F0115E">
      <w:pPr>
        <w:autoSpaceDE w:val="0"/>
        <w:autoSpaceDN w:val="0"/>
        <w:spacing w:before="262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27C15" w:rsidRPr="001F57C2" w:rsidRDefault="00F0115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1F57C2">
        <w:rPr>
          <w:lang w:val="ru-RU"/>
        </w:rPr>
        <w:tab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227C15" w:rsidRPr="001F57C2" w:rsidRDefault="00F0115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227C15" w:rsidRPr="001F57C2" w:rsidRDefault="00F0115E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227C15" w:rsidRPr="001F57C2" w:rsidRDefault="00F0115E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227C15" w:rsidRPr="001F57C2" w:rsidRDefault="00F0115E">
      <w:pPr>
        <w:autoSpaceDE w:val="0"/>
        <w:autoSpaceDN w:val="0"/>
        <w:spacing w:before="190" w:after="0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227C15" w:rsidRPr="001F57C2" w:rsidRDefault="00227C15">
      <w:pPr>
        <w:autoSpaceDE w:val="0"/>
        <w:autoSpaceDN w:val="0"/>
        <w:spacing w:after="132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27C15" w:rsidRPr="001F57C2" w:rsidRDefault="00F0115E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227C15" w:rsidRPr="001F57C2" w:rsidRDefault="00F0115E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227C15" w:rsidRPr="001F57C2" w:rsidRDefault="00F0115E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227C15" w:rsidRPr="001F57C2" w:rsidRDefault="00F0115E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систематизировать географическую информацию в разных формах.</w:t>
      </w:r>
    </w:p>
    <w:p w:rsidR="00227C15" w:rsidRPr="001F57C2" w:rsidRDefault="00F0115E">
      <w:pPr>
        <w:autoSpaceDE w:val="0"/>
        <w:autoSpaceDN w:val="0"/>
        <w:spacing w:before="180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227C15" w:rsidRPr="001F57C2" w:rsidRDefault="00F0115E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227C15" w:rsidRPr="001F57C2" w:rsidRDefault="00227C15">
      <w:pPr>
        <w:autoSpaceDE w:val="0"/>
        <w:autoSpaceDN w:val="0"/>
        <w:spacing w:after="66" w:line="220" w:lineRule="exact"/>
        <w:rPr>
          <w:lang w:val="ru-RU"/>
        </w:rPr>
      </w:pPr>
    </w:p>
    <w:p w:rsidR="00227C15" w:rsidRPr="001F57C2" w:rsidRDefault="00F0115E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27C15" w:rsidRPr="001F57C2" w:rsidRDefault="00F0115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227C15" w:rsidRPr="001F57C2" w:rsidRDefault="00F0115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227C15" w:rsidRPr="001F57C2" w:rsidRDefault="00F0115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227C15" w:rsidRPr="001F57C2" w:rsidRDefault="00F0115E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227C15" w:rsidRPr="001F57C2" w:rsidRDefault="00F0115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227C15" w:rsidRPr="001F57C2" w:rsidRDefault="00F0115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227C15" w:rsidRPr="001F57C2" w:rsidRDefault="00F0115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4912B4" w:rsidRDefault="00F0115E">
      <w:pPr>
        <w:autoSpaceDE w:val="0"/>
        <w:autoSpaceDN w:val="0"/>
        <w:spacing w:before="32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57C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E7AE3" w:rsidRPr="004912B4" w:rsidRDefault="000E7AE3">
      <w:pPr>
        <w:autoSpaceDE w:val="0"/>
        <w:autoSpaceDN w:val="0"/>
        <w:spacing w:before="32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227C15" w:rsidRPr="001F57C2" w:rsidRDefault="00F0115E" w:rsidP="004912B4">
      <w:pPr>
        <w:autoSpaceDE w:val="0"/>
        <w:autoSpaceDN w:val="0"/>
        <w:spacing w:before="226" w:after="0" w:line="24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227C15" w:rsidRPr="001F57C2" w:rsidRDefault="00F0115E" w:rsidP="004912B4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4912B4" w:rsidRDefault="00F0115E" w:rsidP="004912B4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227C15" w:rsidRPr="001F57C2" w:rsidRDefault="00F0115E" w:rsidP="004912B4">
      <w:pPr>
        <w:autoSpaceDE w:val="0"/>
        <w:autoSpaceDN w:val="0"/>
        <w:spacing w:before="190" w:after="0" w:line="240" w:lineRule="auto"/>
        <w:ind w:left="420" w:right="288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227C15" w:rsidRPr="001F57C2" w:rsidRDefault="00F0115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227C15" w:rsidRDefault="00F0115E" w:rsidP="004912B4">
      <w:pPr>
        <w:autoSpaceDE w:val="0"/>
        <w:autoSpaceDN w:val="0"/>
        <w:spacing w:before="190" w:after="0" w:line="240" w:lineRule="auto"/>
        <w:ind w:left="4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4912B4" w:rsidRDefault="004912B4" w:rsidP="004912B4">
      <w:pPr>
        <w:autoSpaceDE w:val="0"/>
        <w:autoSpaceDN w:val="0"/>
        <w:spacing w:before="190" w:after="0" w:line="240" w:lineRule="auto"/>
        <w:ind w:left="4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находить в различных источниках информации (включая интернет-ресурсы) факты, 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</w:p>
    <w:p w:rsidR="004912B4" w:rsidRDefault="004912B4" w:rsidP="004912B4">
      <w:pPr>
        <w:autoSpaceDE w:val="0"/>
        <w:autoSpaceDN w:val="0"/>
        <w:spacing w:before="190" w:after="0" w:line="240" w:lineRule="auto"/>
        <w:ind w:left="4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1F57C2">
        <w:rPr>
          <w:lang w:val="ru-RU"/>
        </w:rPr>
        <w:br/>
      </w:r>
      <w:r w:rsidRPr="001F57C2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</w:p>
    <w:p w:rsidR="004912B4" w:rsidRDefault="004912B4" w:rsidP="004912B4">
      <w:pPr>
        <w:autoSpaceDE w:val="0"/>
        <w:autoSpaceDN w:val="0"/>
        <w:spacing w:before="190" w:after="0" w:line="240" w:lineRule="auto"/>
        <w:ind w:left="4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>—  различать понятия «материковая» и «океаническая» земная кора;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>—  различать горы и равнины;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>—  классифицировать формы рельефа суши по высоте и по внешнему облику;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>—  называть причины землетрясений и вулканических извержений;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>—  применять понятия «литосфера», «землетрясение», «вулкан», «литосферная плита»,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>«эпицентр землетрясения» и «очаг землетрясения» для решения учебных и (или) практико-ориентированных задач;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 xml:space="preserve">—  применять понятия «эпицентр землетрясения» и «очаг землетрясения» для решения 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>познавательных задач;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 xml:space="preserve">—  распознавать проявления в окружающем мире внутренних и внешних процессов 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>рельефообразования: вулканизма, землетрясений; физического, химического и биологического видов выветривания;</w:t>
      </w:r>
      <w:r w:rsidRPr="004912B4">
        <w:rPr>
          <w:rFonts w:ascii="Times New Roman" w:eastAsia="Times New Roman" w:hAnsi="Times New Roman"/>
          <w:color w:val="000000"/>
          <w:sz w:val="24"/>
          <w:lang w:val="ru-RU"/>
        </w:rPr>
        <w:br/>
        <w:t>—   классифицировать острова по происхождению;</w:t>
      </w:r>
    </w:p>
    <w:p w:rsidR="004912B4" w:rsidRPr="004912B4" w:rsidRDefault="004912B4" w:rsidP="004912B4">
      <w:pPr>
        <w:autoSpaceDE w:val="0"/>
        <w:autoSpaceDN w:val="0"/>
        <w:spacing w:before="190" w:after="0" w:line="240" w:lineRule="auto"/>
        <w:ind w:left="42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912B4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4912B4" w:rsidRPr="004912B4" w:rsidRDefault="004912B4" w:rsidP="004912B4">
      <w:pPr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216" w:after="0" w:line="240" w:lineRule="auto"/>
        <w:ind w:right="178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4912B4">
        <w:rPr>
          <w:rFonts w:ascii="Times New Roman" w:eastAsia="Times New Roman" w:hAnsi="Times New Roman" w:cs="Times New Roman"/>
          <w:sz w:val="24"/>
          <w:lang w:val="ru-RU"/>
        </w:rPr>
        <w:t>Описывать</w:t>
      </w:r>
      <w:r w:rsidRPr="004912B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4912B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физической</w:t>
      </w:r>
      <w:r w:rsidRPr="004912B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карте</w:t>
      </w:r>
      <w:r w:rsidRPr="004912B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полушарий,</w:t>
      </w:r>
      <w:r w:rsidRPr="004912B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физической</w:t>
      </w:r>
      <w:r w:rsidRPr="004912B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карте</w:t>
      </w:r>
      <w:r w:rsidRPr="004912B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России,</w:t>
      </w:r>
      <w:r w:rsidRPr="004912B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карте</w:t>
      </w:r>
      <w:r w:rsidRPr="004912B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океанов,</w:t>
      </w:r>
      <w:r w:rsidRPr="004912B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глобусу</w:t>
      </w:r>
      <w:r w:rsidRPr="004912B4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местоположение изученных географических объектов для решения учебных и (или) практико-</w:t>
      </w:r>
      <w:r w:rsidRPr="004912B4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ориентированных</w:t>
      </w:r>
      <w:r w:rsidRPr="004912B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задач;</w:t>
      </w:r>
    </w:p>
    <w:p w:rsidR="004912B4" w:rsidRPr="004912B4" w:rsidRDefault="004912B4" w:rsidP="004912B4">
      <w:pPr>
        <w:widowControl w:val="0"/>
        <w:tabs>
          <w:tab w:val="left" w:pos="887"/>
        </w:tabs>
        <w:autoSpaceDE w:val="0"/>
        <w:autoSpaceDN w:val="0"/>
        <w:spacing w:before="118" w:after="0" w:line="240" w:lineRule="auto"/>
        <w:ind w:left="526" w:right="371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-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находить информацию об отдельных компонентах природы Земли, в том числе о природе</w:t>
      </w:r>
      <w:r w:rsidRPr="004912B4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своей местности, необходимую для решения учебных и (или) практико-ориентированных задач,</w:t>
      </w:r>
      <w:r w:rsidRPr="004912B4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4912B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извлекать</w:t>
      </w:r>
      <w:r w:rsidRPr="004912B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её из</w:t>
      </w:r>
      <w:r w:rsidRPr="004912B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различных источников;</w:t>
      </w:r>
    </w:p>
    <w:p w:rsidR="004912B4" w:rsidRPr="004912B4" w:rsidRDefault="004912B4" w:rsidP="004912B4">
      <w:pPr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4912B4">
        <w:rPr>
          <w:rFonts w:ascii="Times New Roman" w:eastAsia="Times New Roman" w:hAnsi="Times New Roman" w:cs="Times New Roman"/>
          <w:sz w:val="24"/>
          <w:lang w:val="ru-RU"/>
        </w:rPr>
        <w:t>приводить</w:t>
      </w:r>
      <w:r w:rsidRPr="004912B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примеры</w:t>
      </w:r>
      <w:r w:rsidRPr="004912B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опасных</w:t>
      </w:r>
      <w:r w:rsidRPr="004912B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природных</w:t>
      </w:r>
      <w:r w:rsidRPr="004912B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явлений</w:t>
      </w:r>
      <w:r w:rsidRPr="004912B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4912B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геосферах</w:t>
      </w:r>
      <w:r w:rsidRPr="004912B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4912B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средств</w:t>
      </w:r>
      <w:r w:rsidRPr="004912B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их</w:t>
      </w:r>
      <w:r w:rsidRPr="004912B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предупреждения;</w:t>
      </w:r>
    </w:p>
    <w:p w:rsidR="004912B4" w:rsidRPr="004912B4" w:rsidRDefault="004912B4" w:rsidP="004912B4">
      <w:pPr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1" w:after="0" w:line="240" w:lineRule="auto"/>
        <w:ind w:right="668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4912B4">
        <w:rPr>
          <w:rFonts w:ascii="Times New Roman" w:eastAsia="Times New Roman" w:hAnsi="Times New Roman" w:cs="Times New Roman"/>
          <w:sz w:val="24"/>
          <w:lang w:val="ru-RU"/>
        </w:rPr>
        <w:lastRenderedPageBreak/>
        <w:t>сравнивать инструментарий (способы) получения географической информации на разных</w:t>
      </w:r>
      <w:r w:rsidRPr="004912B4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этапах</w:t>
      </w:r>
      <w:r w:rsidRPr="004912B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географического изучения</w:t>
      </w:r>
      <w:r w:rsidRPr="004912B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Земли;</w:t>
      </w:r>
    </w:p>
    <w:p w:rsidR="004912B4" w:rsidRDefault="004912B4" w:rsidP="004912B4">
      <w:pPr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4912B4">
        <w:rPr>
          <w:rFonts w:ascii="Times New Roman" w:eastAsia="Times New Roman" w:hAnsi="Times New Roman" w:cs="Times New Roman"/>
          <w:sz w:val="24"/>
          <w:lang w:val="ru-RU"/>
        </w:rPr>
        <w:t>различать</w:t>
      </w:r>
      <w:r w:rsidRPr="004912B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свойства</w:t>
      </w:r>
      <w:r w:rsidRPr="004912B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вод</w:t>
      </w:r>
      <w:r w:rsidRPr="004912B4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отдельных</w:t>
      </w:r>
      <w:r w:rsidRPr="004912B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частей</w:t>
      </w:r>
      <w:r w:rsidRPr="004912B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Мирового</w:t>
      </w:r>
      <w:r w:rsidRPr="004912B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912B4">
        <w:rPr>
          <w:rFonts w:ascii="Times New Roman" w:eastAsia="Times New Roman" w:hAnsi="Times New Roman" w:cs="Times New Roman"/>
          <w:sz w:val="24"/>
          <w:lang w:val="ru-RU"/>
        </w:rPr>
        <w:t>океана;</w:t>
      </w:r>
    </w:p>
    <w:p w:rsidR="004912B4" w:rsidRDefault="004912B4" w:rsidP="004912B4">
      <w:pPr>
        <w:widowControl w:val="0"/>
        <w:tabs>
          <w:tab w:val="left" w:pos="887"/>
        </w:tabs>
        <w:autoSpaceDE w:val="0"/>
        <w:autoSpaceDN w:val="0"/>
        <w:spacing w:before="118"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912B4" w:rsidRDefault="004912B4" w:rsidP="004912B4">
      <w:pPr>
        <w:widowControl w:val="0"/>
        <w:tabs>
          <w:tab w:val="left" w:pos="887"/>
        </w:tabs>
        <w:autoSpaceDE w:val="0"/>
        <w:autoSpaceDN w:val="0"/>
        <w:spacing w:before="118"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66" w:after="0" w:line="240" w:lineRule="auto"/>
        <w:ind w:right="566" w:firstLine="0"/>
        <w:contextualSpacing w:val="0"/>
        <w:jc w:val="both"/>
        <w:rPr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        </w:t>
      </w:r>
      <w:r w:rsidRPr="004912B4">
        <w:rPr>
          <w:sz w:val="24"/>
          <w:lang w:val="ru-RU"/>
        </w:rPr>
        <w:t>применять понятия «гидросфера», «круговорот воды», «цунами», «приливы и отливы» для</w:t>
      </w:r>
      <w:r w:rsidRPr="004912B4">
        <w:rPr>
          <w:spacing w:val="-58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решения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учебных и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(или)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практико-ориентированных задач;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9" w:after="0" w:line="240" w:lineRule="auto"/>
        <w:ind w:right="216" w:firstLine="0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классифицировать объекты гидросферы (моря, озёра, реки, подземные воды, болота, ледники)</w:t>
      </w:r>
      <w:r w:rsidRPr="004912B4">
        <w:rPr>
          <w:spacing w:val="-58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по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заданным признакам;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различать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питание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и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режим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рек;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сравнивать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реки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по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заданным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признакам;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right="788" w:firstLine="0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различать понятия «грунтовые, межпластовые и артезианские воды» и применять их для</w:t>
      </w:r>
      <w:r w:rsidRPr="004912B4">
        <w:rPr>
          <w:spacing w:val="-58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решения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учебных и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(или)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практико-ориентированных задач;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9" w:after="0" w:line="240" w:lineRule="auto"/>
        <w:ind w:right="366" w:firstLine="0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устанавливать причинно-следственные связи между питанием, режимом реки и климатом на</w:t>
      </w:r>
      <w:r w:rsidRPr="004912B4">
        <w:rPr>
          <w:spacing w:val="-58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территории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речного бассейна;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приводить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примеры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районов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распространения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многолетней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мерзлоты;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называть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причины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образования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цунами,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приливов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и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отливов;</w:t>
      </w:r>
    </w:p>
    <w:p w:rsid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right="471" w:firstLine="0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определять тенденции изменения температуры воздуха, количества атмосферных осадков и</w:t>
      </w:r>
      <w:r w:rsidRPr="004912B4">
        <w:rPr>
          <w:spacing w:val="-58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атмосферного давления в зависимости от географического положения объектов; амплитуду</w:t>
      </w:r>
      <w:r w:rsidRPr="004912B4">
        <w:rPr>
          <w:spacing w:val="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температуры воздуха с использованием знаний об особенностях отдельных компонентов</w:t>
      </w:r>
      <w:r w:rsidRPr="004912B4">
        <w:rPr>
          <w:spacing w:val="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природы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Земли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и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взаимосвязях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между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ними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для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решения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учебных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и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практических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задач;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7" w:after="0" w:line="240" w:lineRule="auto"/>
        <w:ind w:right="1036" w:firstLine="0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объяснять образование атмосферных осадков; направление дневных и ночных бризов,</w:t>
      </w:r>
      <w:r w:rsidRPr="004912B4">
        <w:rPr>
          <w:spacing w:val="-58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муссонов; годовой ход температуры воздуха и распределение атмосферных осадков для</w:t>
      </w:r>
      <w:r w:rsidRPr="004912B4">
        <w:rPr>
          <w:spacing w:val="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отдельных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территорий;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различать</w:t>
      </w:r>
      <w:r w:rsidRPr="004912B4">
        <w:rPr>
          <w:spacing w:val="-6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свойства</w:t>
      </w:r>
      <w:r w:rsidRPr="004912B4">
        <w:rPr>
          <w:spacing w:val="-5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воздуха;</w:t>
      </w:r>
      <w:r w:rsidRPr="004912B4">
        <w:rPr>
          <w:spacing w:val="-6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климаты</w:t>
      </w:r>
      <w:r w:rsidRPr="004912B4">
        <w:rPr>
          <w:spacing w:val="-5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Земли;</w:t>
      </w:r>
      <w:r w:rsidRPr="004912B4">
        <w:rPr>
          <w:spacing w:val="-5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климатообразующие</w:t>
      </w:r>
      <w:r w:rsidRPr="004912B4">
        <w:rPr>
          <w:spacing w:val="-5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факторы;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right="753" w:firstLine="0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устанавливать зависимость между нагреванием земной поверхности и углом падения</w:t>
      </w:r>
      <w:r w:rsidRPr="004912B4">
        <w:rPr>
          <w:spacing w:val="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солнечных лучей; температурой воздуха и его относительной влажностью на основе данных</w:t>
      </w:r>
      <w:r w:rsidRPr="004912B4">
        <w:rPr>
          <w:spacing w:val="-58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эмпирических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наблюдений;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8" w:after="0" w:line="240" w:lineRule="auto"/>
        <w:ind w:right="495" w:firstLine="0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сравнивать свойства атмосферы в пунктах, расположенных на разных высотах над уровнем</w:t>
      </w:r>
      <w:r w:rsidRPr="004912B4">
        <w:rPr>
          <w:spacing w:val="-57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моря; количество солнечного тепла, получаемого земной поверхностью при различных углах</w:t>
      </w:r>
      <w:r w:rsidRPr="004912B4">
        <w:rPr>
          <w:spacing w:val="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падения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солнечных лучей;</w:t>
      </w:r>
    </w:p>
    <w:p w:rsid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contextualSpacing w:val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осадков;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различать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понятия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«бризы»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и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«муссоны»;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lastRenderedPageBreak/>
        <w:t>различать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понятия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«погода»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и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«климат»;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различать</w:t>
      </w:r>
      <w:r w:rsidRPr="004912B4">
        <w:rPr>
          <w:spacing w:val="-6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понятия</w:t>
      </w:r>
      <w:r w:rsidRPr="004912B4">
        <w:rPr>
          <w:spacing w:val="-5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«атмосфера»,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«тропосфера»,</w:t>
      </w:r>
      <w:r w:rsidRPr="004912B4">
        <w:rPr>
          <w:spacing w:val="-5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«стратосфера»,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«верхние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слои</w:t>
      </w:r>
      <w:r w:rsidRPr="004912B4">
        <w:rPr>
          <w:spacing w:val="-5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атмосферы»;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right="522" w:firstLine="0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применять понятия «атмосферное давление», «ветер», «атмосферные осадки», «воздушные</w:t>
      </w:r>
      <w:r w:rsidRPr="004912B4">
        <w:rPr>
          <w:spacing w:val="-57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массы»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для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решения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учебных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и (или)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практико-ориентированных</w:t>
      </w:r>
      <w:r w:rsidRPr="004912B4">
        <w:rPr>
          <w:spacing w:val="-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задач;</w:t>
      </w:r>
    </w:p>
    <w:p w:rsidR="004912B4" w:rsidRPr="004912B4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9" w:after="0" w:line="240" w:lineRule="auto"/>
        <w:ind w:right="380" w:firstLine="0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выбирать и анализировать географическую информацию о глобальных климатических</w:t>
      </w:r>
      <w:r w:rsidRPr="004912B4">
        <w:rPr>
          <w:spacing w:val="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изменениях из различных источников для решения учебных и (или) практико-ориентированных</w:t>
      </w:r>
      <w:r w:rsidRPr="004912B4">
        <w:rPr>
          <w:spacing w:val="-58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задач;</w:t>
      </w:r>
    </w:p>
    <w:p w:rsidR="004912B4" w:rsidRPr="00F9500E" w:rsidRDefault="004912B4" w:rsidP="004912B4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8" w:after="0" w:line="240" w:lineRule="auto"/>
        <w:ind w:right="319" w:firstLine="0"/>
        <w:contextualSpacing w:val="0"/>
        <w:jc w:val="both"/>
        <w:rPr>
          <w:sz w:val="24"/>
          <w:lang w:val="ru-RU"/>
        </w:rPr>
      </w:pPr>
      <w:r w:rsidRPr="004912B4">
        <w:rPr>
          <w:sz w:val="24"/>
          <w:lang w:val="ru-RU"/>
        </w:rPr>
        <w:t>проводить измерения температуры воздуха, атмосферного давления, скорости и направления</w:t>
      </w:r>
      <w:r w:rsidRPr="004912B4">
        <w:rPr>
          <w:spacing w:val="-58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ветра с использованием аналоговых и (или) цифровых приборов (термометр, барометр,</w:t>
      </w:r>
      <w:r w:rsidRPr="004912B4">
        <w:rPr>
          <w:spacing w:val="1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анемометр,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флюгер)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и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представлять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результаты</w:t>
      </w:r>
      <w:r w:rsidRPr="004912B4">
        <w:rPr>
          <w:spacing w:val="-2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наблюдений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в</w:t>
      </w:r>
      <w:r w:rsidRPr="004912B4">
        <w:rPr>
          <w:spacing w:val="-4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табличной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и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(или)</w:t>
      </w:r>
      <w:r w:rsidRPr="004912B4">
        <w:rPr>
          <w:spacing w:val="-3"/>
          <w:sz w:val="24"/>
          <w:lang w:val="ru-RU"/>
        </w:rPr>
        <w:t xml:space="preserve"> </w:t>
      </w:r>
      <w:r w:rsidRPr="004912B4">
        <w:rPr>
          <w:sz w:val="24"/>
          <w:lang w:val="ru-RU"/>
        </w:rPr>
        <w:t>графической</w:t>
      </w:r>
      <w:r w:rsidR="00F9500E">
        <w:rPr>
          <w:sz w:val="24"/>
          <w:lang w:val="ru-RU"/>
        </w:rPr>
        <w:t xml:space="preserve"> форме</w:t>
      </w:r>
    </w:p>
    <w:p w:rsidR="004912B4" w:rsidRDefault="00A54F97" w:rsidP="00A54F97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</w:rPr>
      </w:pPr>
      <w:r>
        <w:rPr>
          <w:sz w:val="24"/>
          <w:lang w:val="ru-RU"/>
        </w:rPr>
        <w:t xml:space="preserve">     </w:t>
      </w:r>
      <w:r w:rsidR="004912B4">
        <w:rPr>
          <w:sz w:val="24"/>
          <w:lang w:val="ru-RU"/>
        </w:rPr>
        <w:t xml:space="preserve"> </w:t>
      </w:r>
      <w:r w:rsidR="004912B4">
        <w:rPr>
          <w:sz w:val="24"/>
        </w:rPr>
        <w:t>называть</w:t>
      </w:r>
      <w:r w:rsidR="004912B4">
        <w:rPr>
          <w:spacing w:val="-4"/>
          <w:sz w:val="24"/>
        </w:rPr>
        <w:t xml:space="preserve"> </w:t>
      </w:r>
      <w:r w:rsidR="004912B4">
        <w:rPr>
          <w:sz w:val="24"/>
        </w:rPr>
        <w:t>границы</w:t>
      </w:r>
      <w:r w:rsidR="004912B4">
        <w:rPr>
          <w:spacing w:val="-3"/>
          <w:sz w:val="24"/>
        </w:rPr>
        <w:t xml:space="preserve"> </w:t>
      </w:r>
      <w:r w:rsidR="004912B4">
        <w:rPr>
          <w:sz w:val="24"/>
        </w:rPr>
        <w:t>биосферы;</w:t>
      </w:r>
    </w:p>
    <w:p w:rsidR="004912B4" w:rsidRPr="00A54F97" w:rsidRDefault="004912B4" w:rsidP="00A54F97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right="1363" w:firstLine="0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приводить примеры приспособления живых организмов к среде обитания в разных</w:t>
      </w:r>
      <w:r w:rsidRPr="00A54F97">
        <w:rPr>
          <w:spacing w:val="-58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природных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зонах;</w:t>
      </w:r>
    </w:p>
    <w:p w:rsidR="004912B4" w:rsidRPr="00A54F97" w:rsidRDefault="004912B4" w:rsidP="00A54F97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различать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растительный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животный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мир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разных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территорий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Земли;</w:t>
      </w:r>
    </w:p>
    <w:p w:rsidR="004912B4" w:rsidRPr="00A54F97" w:rsidRDefault="004912B4" w:rsidP="00A54F97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объяснять</w:t>
      </w:r>
      <w:r w:rsidRPr="00A54F97">
        <w:rPr>
          <w:spacing w:val="-6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взаимосвязи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компонентов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природы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в</w:t>
      </w:r>
      <w:r w:rsidRPr="00A54F97">
        <w:rPr>
          <w:spacing w:val="-6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природно-территориальном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комплексе;</w:t>
      </w:r>
    </w:p>
    <w:p w:rsidR="004912B4" w:rsidRPr="00A54F97" w:rsidRDefault="004912B4" w:rsidP="00A54F97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сравнивать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особенности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растительного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</w:t>
      </w:r>
      <w:r w:rsidRPr="00A54F97">
        <w:rPr>
          <w:spacing w:val="-2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животного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мира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в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различных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природных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зонах;</w:t>
      </w:r>
    </w:p>
    <w:p w:rsidR="004912B4" w:rsidRPr="00A54F97" w:rsidRDefault="004912B4" w:rsidP="00A54F97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right="749" w:firstLine="0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применять понятия «почва», «плодородие почв», «природный комплекс», «природно-</w:t>
      </w:r>
      <w:r w:rsidRPr="00A54F97">
        <w:rPr>
          <w:spacing w:val="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территориальный комплекс», «круговорот веществ в природе» для решения учебных и (или)</w:t>
      </w:r>
      <w:r w:rsidRPr="00A54F97">
        <w:rPr>
          <w:spacing w:val="-58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практико-ориентированных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задач;</w:t>
      </w:r>
    </w:p>
    <w:p w:rsidR="004912B4" w:rsidRPr="00A54F97" w:rsidRDefault="004912B4" w:rsidP="00A54F97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сравнивать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плодородие</w:t>
      </w:r>
      <w:r w:rsidRPr="00A54F97">
        <w:rPr>
          <w:spacing w:val="-2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почв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в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различных</w:t>
      </w:r>
      <w:r w:rsidRPr="00A54F97">
        <w:rPr>
          <w:spacing w:val="-2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природных</w:t>
      </w:r>
      <w:r w:rsidRPr="00A54F97">
        <w:rPr>
          <w:spacing w:val="-2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зонах;</w:t>
      </w:r>
    </w:p>
    <w:p w:rsidR="004912B4" w:rsidRPr="00A54F97" w:rsidRDefault="004912B4" w:rsidP="00A54F97">
      <w:pPr>
        <w:pStyle w:val="ae"/>
        <w:widowControl w:val="0"/>
        <w:numPr>
          <w:ilvl w:val="0"/>
          <w:numId w:val="22"/>
        </w:numPr>
        <w:tabs>
          <w:tab w:val="left" w:pos="887"/>
        </w:tabs>
        <w:autoSpaceDE w:val="0"/>
        <w:autoSpaceDN w:val="0"/>
        <w:spacing w:before="180" w:after="0" w:line="240" w:lineRule="auto"/>
        <w:ind w:right="237" w:firstLine="0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приводить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примеры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изменений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в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изученных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геосферах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в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результате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деятельности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человека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на</w:t>
      </w:r>
      <w:r w:rsidRPr="00A54F97">
        <w:rPr>
          <w:spacing w:val="-57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примере территории мира и своей местности, путей решения существующих экологических</w:t>
      </w:r>
      <w:r w:rsidRPr="00A54F97">
        <w:rPr>
          <w:spacing w:val="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проблем.</w:t>
      </w:r>
    </w:p>
    <w:p w:rsidR="000E7AE3" w:rsidRDefault="00A54F97" w:rsidP="00A54F97">
      <w:pPr>
        <w:autoSpaceDE w:val="0"/>
        <w:autoSpaceDN w:val="0"/>
        <w:spacing w:before="190" w:after="0" w:line="240" w:lineRule="auto"/>
        <w:ind w:left="526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7 класс</w:t>
      </w:r>
    </w:p>
    <w:p w:rsidR="00A54F97" w:rsidRPr="00A54F97" w:rsidRDefault="00A54F97" w:rsidP="00A54F97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216" w:after="0" w:line="240" w:lineRule="auto"/>
        <w:ind w:right="269" w:firstLine="0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Описывать по географическим картам и глобусу местоположение изученных географических</w:t>
      </w:r>
      <w:r w:rsidRPr="00A54F97">
        <w:rPr>
          <w:spacing w:val="-57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объектов</w:t>
      </w:r>
      <w:r w:rsidRPr="00A54F97">
        <w:rPr>
          <w:spacing w:val="-2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для</w:t>
      </w:r>
      <w:r w:rsidRPr="00A54F97">
        <w:rPr>
          <w:spacing w:val="-2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решения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учебных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(или)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практико-ориентированных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задач;</w:t>
      </w:r>
    </w:p>
    <w:p w:rsidR="00A54F97" w:rsidRPr="00A54F97" w:rsidRDefault="00A54F97" w:rsidP="00A54F97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9" w:after="0" w:line="240" w:lineRule="auto"/>
        <w:ind w:right="791" w:firstLine="0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называть:</w:t>
      </w:r>
      <w:r w:rsidRPr="00A54F97">
        <w:rPr>
          <w:spacing w:val="-7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строение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свойства</w:t>
      </w:r>
      <w:r w:rsidRPr="00A54F97">
        <w:rPr>
          <w:spacing w:val="-6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(целостность,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зональность,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ритмичность)</w:t>
      </w:r>
      <w:r w:rsidRPr="00A54F97">
        <w:rPr>
          <w:spacing w:val="-7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географической</w:t>
      </w:r>
      <w:r w:rsidRPr="00A54F97">
        <w:rPr>
          <w:spacing w:val="-57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оболочки;</w:t>
      </w:r>
    </w:p>
    <w:p w:rsidR="00A54F97" w:rsidRPr="00A54F97" w:rsidRDefault="00A54F97" w:rsidP="00A54F97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9" w:after="0" w:line="240" w:lineRule="auto"/>
        <w:ind w:right="173" w:firstLine="0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распознавать проявления изученных географических явлений, представляющие собой</w:t>
      </w:r>
      <w:r w:rsidRPr="00A54F97">
        <w:rPr>
          <w:spacing w:val="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отражение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таких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свойств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географической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оболочки,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как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зональность,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ритмичность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целостность;</w:t>
      </w:r>
    </w:p>
    <w:p w:rsidR="00A54F97" w:rsidRPr="00A54F97" w:rsidRDefault="00A54F97" w:rsidP="00A54F97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9" w:after="0" w:line="240" w:lineRule="auto"/>
        <w:ind w:right="1168" w:firstLine="0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определять природные зоны по их существенным признакам на основе интеграции и</w:t>
      </w:r>
      <w:r w:rsidRPr="00A54F97">
        <w:rPr>
          <w:spacing w:val="-57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интерпретации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информации об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особенностях их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природы;</w:t>
      </w:r>
    </w:p>
    <w:p w:rsidR="00A54F97" w:rsidRPr="00A54F97" w:rsidRDefault="00A54F97" w:rsidP="00A54F97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lastRenderedPageBreak/>
        <w:t>различать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изученные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процессы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явления,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происходящие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в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географической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оболочке;</w:t>
      </w:r>
    </w:p>
    <w:p w:rsidR="00A54F97" w:rsidRPr="00A54F97" w:rsidRDefault="00A54F97" w:rsidP="00A54F97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приводить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примеры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изменений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в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геосферах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в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результате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деятельности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человека;</w:t>
      </w:r>
    </w:p>
    <w:p w:rsidR="00A54F97" w:rsidRPr="00A54F97" w:rsidRDefault="00A54F97" w:rsidP="00A54F97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66" w:after="0" w:line="292" w:lineRule="auto"/>
        <w:ind w:right="595" w:firstLine="0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описывать закономерности изменения в пространстве рельефа, климата, внутренних вод и</w:t>
      </w:r>
      <w:r w:rsidRPr="00A54F97">
        <w:rPr>
          <w:spacing w:val="-58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органического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мира;</w:t>
      </w:r>
    </w:p>
    <w:p w:rsidR="00A54F97" w:rsidRPr="00A54F97" w:rsidRDefault="00A54F97" w:rsidP="00A54F97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9" w:after="0" w:line="292" w:lineRule="auto"/>
        <w:ind w:right="658" w:firstLine="0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выявлять взаимосвязи между компонентами природы в пределах отдельных территорий с</w:t>
      </w:r>
      <w:r w:rsidRPr="00A54F97">
        <w:rPr>
          <w:spacing w:val="-58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использованием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различных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источников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географической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информации;</w:t>
      </w:r>
    </w:p>
    <w:p w:rsidR="00A54F97" w:rsidRPr="00A54F97" w:rsidRDefault="00A54F97" w:rsidP="00A54F97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8" w:after="0" w:line="292" w:lineRule="auto"/>
        <w:ind w:right="596" w:firstLine="0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называть особенности географических процессов на границах литосферных плит с учётом</w:t>
      </w:r>
      <w:r w:rsidRPr="00A54F97">
        <w:rPr>
          <w:spacing w:val="-57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характера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взаимодействия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 типа земной коры;</w:t>
      </w:r>
    </w:p>
    <w:p w:rsidR="00A54F97" w:rsidRPr="00A54F97" w:rsidRDefault="00A54F97" w:rsidP="00A54F97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9" w:after="0" w:line="292" w:lineRule="auto"/>
        <w:ind w:right="1551" w:firstLine="0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устанавливать (используя географические карты) взаимосвязи между движением</w:t>
      </w:r>
      <w:r w:rsidRPr="00A54F97">
        <w:rPr>
          <w:spacing w:val="-58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литосферных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плит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и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размещением крупных форм</w:t>
      </w:r>
      <w:r w:rsidRPr="00A54F97">
        <w:rPr>
          <w:spacing w:val="-1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рельефа;</w:t>
      </w:r>
    </w:p>
    <w:p w:rsidR="00A54F97" w:rsidRPr="00A54F97" w:rsidRDefault="00A54F97" w:rsidP="00A54F97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A54F97">
        <w:rPr>
          <w:sz w:val="24"/>
          <w:lang w:val="ru-RU"/>
        </w:rPr>
        <w:t>классифицировать</w:t>
      </w:r>
      <w:r w:rsidRPr="00A54F97">
        <w:rPr>
          <w:spacing w:val="-5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воздушные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массы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Земли,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типы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климата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по</w:t>
      </w:r>
      <w:r w:rsidRPr="00A54F97">
        <w:rPr>
          <w:spacing w:val="-3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заданным</w:t>
      </w:r>
      <w:r w:rsidRPr="00A54F97">
        <w:rPr>
          <w:spacing w:val="-4"/>
          <w:sz w:val="24"/>
          <w:lang w:val="ru-RU"/>
        </w:rPr>
        <w:t xml:space="preserve"> </w:t>
      </w:r>
      <w:r w:rsidRPr="00A54F97">
        <w:rPr>
          <w:sz w:val="24"/>
          <w:lang w:val="ru-RU"/>
        </w:rPr>
        <w:t>показателям;</w:t>
      </w:r>
    </w:p>
    <w:p w:rsidR="00A54F97" w:rsidRPr="00F9500E" w:rsidRDefault="00A54F97" w:rsidP="00A54F97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90" w:after="0" w:line="240" w:lineRule="auto"/>
        <w:ind w:right="962" w:firstLine="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A54F97">
        <w:rPr>
          <w:sz w:val="24"/>
          <w:lang w:val="ru-RU"/>
        </w:rPr>
        <w:t xml:space="preserve">объяснять образование тропических муссонов, пассатов тропических широт, западных </w:t>
      </w:r>
      <w:r>
        <w:rPr>
          <w:sz w:val="24"/>
          <w:lang w:val="ru-RU"/>
        </w:rPr>
        <w:t xml:space="preserve">   ветров;</w:t>
      </w:r>
    </w:p>
    <w:p w:rsidR="00683815" w:rsidRPr="00683815" w:rsidRDefault="00683815" w:rsidP="00683815">
      <w:pPr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83815">
        <w:rPr>
          <w:rFonts w:ascii="Times New Roman" w:eastAsia="Times New Roman" w:hAnsi="Times New Roman" w:cs="Times New Roman"/>
          <w:sz w:val="24"/>
          <w:lang w:val="ru-RU"/>
        </w:rPr>
        <w:t>применять</w:t>
      </w:r>
      <w:r w:rsidRPr="00683815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понятия</w:t>
      </w:r>
      <w:r w:rsidRPr="00683815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«воздушные</w:t>
      </w:r>
      <w:r w:rsidRPr="00683815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массы»,</w:t>
      </w:r>
      <w:r w:rsidRPr="00683815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«муссоны»,</w:t>
      </w:r>
      <w:r w:rsidRPr="00683815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«пассаты»,</w:t>
      </w:r>
      <w:r w:rsidRPr="00683815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«западные</w:t>
      </w:r>
      <w:r w:rsidRPr="00683815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ветры»,</w:t>
      </w:r>
    </w:p>
    <w:p w:rsidR="00683815" w:rsidRPr="00683815" w:rsidRDefault="00683815" w:rsidP="00683815">
      <w:pPr>
        <w:widowControl w:val="0"/>
        <w:autoSpaceDE w:val="0"/>
        <w:autoSpaceDN w:val="0"/>
        <w:spacing w:before="60" w:after="0" w:line="240" w:lineRule="auto"/>
        <w:ind w:left="5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815">
        <w:rPr>
          <w:rFonts w:ascii="Times New Roman" w:eastAsia="Times New Roman" w:hAnsi="Times New Roman" w:cs="Times New Roman"/>
          <w:sz w:val="24"/>
          <w:szCs w:val="24"/>
          <w:lang w:val="ru-RU"/>
        </w:rPr>
        <w:t>«климатообразующий</w:t>
      </w:r>
      <w:r w:rsidRPr="0068381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szCs w:val="24"/>
          <w:lang w:val="ru-RU"/>
        </w:rPr>
        <w:t>фактор»</w:t>
      </w:r>
      <w:r w:rsidRPr="0068381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8381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</w:t>
      </w:r>
      <w:r w:rsidRPr="0068381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</w:t>
      </w:r>
      <w:r w:rsidRPr="0068381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8381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szCs w:val="24"/>
          <w:lang w:val="ru-RU"/>
        </w:rPr>
        <w:t>(или)</w:t>
      </w:r>
      <w:r w:rsidRPr="0068381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практико-ориентированных</w:t>
      </w:r>
      <w:r w:rsidRPr="0068381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szCs w:val="24"/>
          <w:lang w:val="ru-RU"/>
        </w:rPr>
        <w:t>задач;</w:t>
      </w:r>
    </w:p>
    <w:p w:rsidR="00683815" w:rsidRPr="00683815" w:rsidRDefault="00683815" w:rsidP="00683815">
      <w:pPr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83815">
        <w:rPr>
          <w:rFonts w:ascii="Times New Roman" w:eastAsia="Times New Roman" w:hAnsi="Times New Roman" w:cs="Times New Roman"/>
          <w:sz w:val="24"/>
          <w:lang w:val="ru-RU"/>
        </w:rPr>
        <w:t>описывать</w:t>
      </w:r>
      <w:r w:rsidRPr="00683815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климат</w:t>
      </w:r>
      <w:r w:rsidRPr="00683815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территории</w:t>
      </w:r>
      <w:r w:rsidRPr="00683815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683815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климатограмме;</w:t>
      </w:r>
    </w:p>
    <w:p w:rsidR="00683815" w:rsidRPr="00683815" w:rsidRDefault="00683815" w:rsidP="00683815">
      <w:pPr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83815">
        <w:rPr>
          <w:rFonts w:ascii="Times New Roman" w:eastAsia="Times New Roman" w:hAnsi="Times New Roman" w:cs="Times New Roman"/>
          <w:sz w:val="24"/>
          <w:lang w:val="ru-RU"/>
        </w:rPr>
        <w:t>объяснять</w:t>
      </w:r>
      <w:r w:rsidRPr="00683815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влияние</w:t>
      </w:r>
      <w:r w:rsidRPr="00683815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климатообразующих</w:t>
      </w:r>
      <w:r w:rsidRPr="00683815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факторов</w:t>
      </w:r>
      <w:r w:rsidRPr="00683815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683815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климатические</w:t>
      </w:r>
      <w:r w:rsidRPr="00683815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особенности</w:t>
      </w:r>
      <w:r w:rsidRPr="00683815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территории;</w:t>
      </w:r>
    </w:p>
    <w:p w:rsidR="00683815" w:rsidRPr="00683815" w:rsidRDefault="00683815" w:rsidP="00683815">
      <w:pPr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1" w:after="0" w:line="240" w:lineRule="auto"/>
        <w:ind w:right="752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83815">
        <w:rPr>
          <w:rFonts w:ascii="Times New Roman" w:eastAsia="Times New Roman" w:hAnsi="Times New Roman" w:cs="Times New Roman"/>
          <w:sz w:val="24"/>
          <w:lang w:val="ru-RU"/>
        </w:rPr>
        <w:t>формулировать оценочные суждения о последствиях изменений компонентов природы в</w:t>
      </w:r>
      <w:r w:rsidRPr="00683815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результате деятельности человека с использованием разных источников географической</w:t>
      </w:r>
      <w:r w:rsidRPr="00683815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информации;</w:t>
      </w:r>
    </w:p>
    <w:p w:rsidR="00683815" w:rsidRPr="00683815" w:rsidRDefault="00683815" w:rsidP="00683815">
      <w:pPr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83815">
        <w:rPr>
          <w:rFonts w:ascii="Times New Roman" w:eastAsia="Times New Roman" w:hAnsi="Times New Roman" w:cs="Times New Roman"/>
          <w:sz w:val="24"/>
          <w:lang w:val="ru-RU"/>
        </w:rPr>
        <w:t>различать</w:t>
      </w:r>
      <w:r w:rsidRPr="00683815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океанические</w:t>
      </w:r>
      <w:r w:rsidRPr="00683815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течения;</w:t>
      </w:r>
    </w:p>
    <w:p w:rsidR="00683815" w:rsidRPr="00683815" w:rsidRDefault="00683815" w:rsidP="00683815">
      <w:pPr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40" w:lineRule="auto"/>
        <w:ind w:right="211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83815">
        <w:rPr>
          <w:rFonts w:ascii="Times New Roman" w:eastAsia="Times New Roman" w:hAnsi="Times New Roman" w:cs="Times New Roman"/>
          <w:sz w:val="24"/>
          <w:lang w:val="ru-RU"/>
        </w:rPr>
        <w:t>сравнивать температуру и солёность поверхностных вод Мирового океана на разных широтах</w:t>
      </w:r>
      <w:r w:rsidRPr="00683815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683815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использованием различных</w:t>
      </w:r>
      <w:r w:rsidRPr="00683815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источников</w:t>
      </w:r>
      <w:r w:rsidRPr="00683815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географической</w:t>
      </w:r>
      <w:r w:rsidRPr="00683815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информации;</w:t>
      </w:r>
    </w:p>
    <w:p w:rsidR="00683815" w:rsidRPr="00683815" w:rsidRDefault="00683815" w:rsidP="00683815">
      <w:pPr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9" w:after="0" w:line="240" w:lineRule="auto"/>
        <w:ind w:right="1140" w:firstLine="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83815">
        <w:rPr>
          <w:rFonts w:ascii="Times New Roman" w:eastAsia="Times New Roman" w:hAnsi="Times New Roman" w:cs="Times New Roman"/>
          <w:sz w:val="24"/>
          <w:lang w:val="ru-RU"/>
        </w:rPr>
        <w:t>объяснять закономерности изменения температуры, солёности и органического мира</w:t>
      </w:r>
      <w:r w:rsidRPr="00683815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Мирового океана с географической широтой и с глубиной на основе анализа различных</w:t>
      </w:r>
      <w:r w:rsidRPr="00683815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источников</w:t>
      </w:r>
      <w:r w:rsidRPr="00683815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83815">
        <w:rPr>
          <w:rFonts w:ascii="Times New Roman" w:eastAsia="Times New Roman" w:hAnsi="Times New Roman" w:cs="Times New Roman"/>
          <w:sz w:val="24"/>
          <w:lang w:val="ru-RU"/>
        </w:rPr>
        <w:t>географической информации;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8" w:after="0" w:line="240" w:lineRule="auto"/>
        <w:ind w:right="765" w:firstLine="0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характеризовать этапы освоения и заселения отдельных территорий Земли человеком на</w:t>
      </w:r>
      <w:r w:rsidRPr="00683815">
        <w:rPr>
          <w:spacing w:val="-57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основе анализа различных источников географической информации для решения учебных и</w:t>
      </w:r>
      <w:r w:rsidRPr="00683815">
        <w:rPr>
          <w:spacing w:val="-58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практико-ориентированных</w:t>
      </w:r>
      <w:r w:rsidRPr="00683815">
        <w:rPr>
          <w:spacing w:val="-1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задач;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различать</w:t>
      </w:r>
      <w:r w:rsidRPr="00683815">
        <w:rPr>
          <w:spacing w:val="-5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и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сравнивать</w:t>
      </w:r>
      <w:r w:rsidRPr="00683815">
        <w:rPr>
          <w:spacing w:val="-5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численность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населения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крупных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стран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мира;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сравнивать</w:t>
      </w:r>
      <w:r w:rsidRPr="00683815">
        <w:rPr>
          <w:spacing w:val="-6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плотность</w:t>
      </w:r>
      <w:r w:rsidRPr="00683815">
        <w:rPr>
          <w:spacing w:val="-5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населения</w:t>
      </w:r>
      <w:r w:rsidRPr="00683815">
        <w:rPr>
          <w:spacing w:val="-5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различных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территорий;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1" w:after="0" w:line="240" w:lineRule="auto"/>
        <w:ind w:right="1310" w:firstLine="0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lastRenderedPageBreak/>
        <w:t>применять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понятие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«плотность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населения»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для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решения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учебных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и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(или)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практико-</w:t>
      </w:r>
      <w:r w:rsidRPr="00683815">
        <w:rPr>
          <w:spacing w:val="-57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ориентированных</w:t>
      </w:r>
      <w:r w:rsidRPr="00683815">
        <w:rPr>
          <w:spacing w:val="-1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задач;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различать</w:t>
      </w:r>
      <w:r w:rsidRPr="00683815">
        <w:rPr>
          <w:spacing w:val="-5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городские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и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сельские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поселения;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приводить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примеры</w:t>
      </w:r>
      <w:r w:rsidRPr="00683815">
        <w:rPr>
          <w:spacing w:val="-2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крупнейших</w:t>
      </w:r>
      <w:r w:rsidRPr="00683815">
        <w:rPr>
          <w:spacing w:val="-2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городов</w:t>
      </w:r>
      <w:r w:rsidRPr="00683815">
        <w:rPr>
          <w:spacing w:val="-2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мира;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приводить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примеры</w:t>
      </w:r>
      <w:r w:rsidRPr="00683815">
        <w:rPr>
          <w:spacing w:val="-2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мировых</w:t>
      </w:r>
      <w:r w:rsidRPr="00683815">
        <w:rPr>
          <w:spacing w:val="-2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и</w:t>
      </w:r>
      <w:r w:rsidRPr="00683815">
        <w:rPr>
          <w:spacing w:val="-1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национальных</w:t>
      </w:r>
      <w:r w:rsidRPr="00683815">
        <w:rPr>
          <w:spacing w:val="-2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религий;</w:t>
      </w:r>
    </w:p>
    <w:p w:rsid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различать</w:t>
      </w:r>
      <w:r w:rsidRPr="00683815">
        <w:rPr>
          <w:spacing w:val="-5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основные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виды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хозяйственной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деятельности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людей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на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различных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территориях;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определять</w:t>
      </w:r>
      <w:r w:rsidRPr="00683815">
        <w:rPr>
          <w:spacing w:val="-5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страны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по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их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существенным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признакам;</w:t>
      </w:r>
    </w:p>
    <w:p w:rsid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сравнивать</w:t>
      </w:r>
      <w:r w:rsidRPr="00683815">
        <w:rPr>
          <w:spacing w:val="-5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особенности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природы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и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населения,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материальной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и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духовной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культуры,</w:t>
      </w:r>
    </w:p>
    <w:p w:rsidR="00683815" w:rsidRPr="00683815" w:rsidRDefault="00683815" w:rsidP="00683815">
      <w:pPr>
        <w:pStyle w:val="af"/>
        <w:spacing w:before="62"/>
        <w:ind w:left="526"/>
        <w:jc w:val="both"/>
        <w:rPr>
          <w:lang w:val="ru-RU"/>
        </w:rPr>
      </w:pPr>
      <w:r w:rsidRPr="00683815">
        <w:rPr>
          <w:lang w:val="ru-RU"/>
        </w:rPr>
        <w:t>особенности</w:t>
      </w:r>
      <w:r w:rsidRPr="00683815">
        <w:rPr>
          <w:spacing w:val="-3"/>
          <w:lang w:val="ru-RU"/>
        </w:rPr>
        <w:t xml:space="preserve"> </w:t>
      </w:r>
      <w:r w:rsidRPr="00683815">
        <w:rPr>
          <w:lang w:val="ru-RU"/>
        </w:rPr>
        <w:t>адаптации</w:t>
      </w:r>
      <w:r w:rsidRPr="00683815">
        <w:rPr>
          <w:spacing w:val="-3"/>
          <w:lang w:val="ru-RU"/>
        </w:rPr>
        <w:t xml:space="preserve"> </w:t>
      </w:r>
      <w:r w:rsidRPr="00683815">
        <w:rPr>
          <w:lang w:val="ru-RU"/>
        </w:rPr>
        <w:t>человека</w:t>
      </w:r>
      <w:r w:rsidRPr="00683815">
        <w:rPr>
          <w:spacing w:val="-3"/>
          <w:lang w:val="ru-RU"/>
        </w:rPr>
        <w:t xml:space="preserve"> </w:t>
      </w:r>
      <w:r w:rsidRPr="00683815">
        <w:rPr>
          <w:lang w:val="ru-RU"/>
        </w:rPr>
        <w:t>к</w:t>
      </w:r>
      <w:r w:rsidRPr="00683815">
        <w:rPr>
          <w:spacing w:val="-4"/>
          <w:lang w:val="ru-RU"/>
        </w:rPr>
        <w:t xml:space="preserve"> </w:t>
      </w:r>
      <w:r w:rsidRPr="00683815">
        <w:rPr>
          <w:lang w:val="ru-RU"/>
        </w:rPr>
        <w:t>разным</w:t>
      </w:r>
      <w:r w:rsidRPr="00683815">
        <w:rPr>
          <w:spacing w:val="-3"/>
          <w:lang w:val="ru-RU"/>
        </w:rPr>
        <w:t xml:space="preserve"> </w:t>
      </w:r>
      <w:r w:rsidRPr="00683815">
        <w:rPr>
          <w:lang w:val="ru-RU"/>
        </w:rPr>
        <w:t>природным</w:t>
      </w:r>
      <w:r w:rsidRPr="00683815">
        <w:rPr>
          <w:spacing w:val="-2"/>
          <w:lang w:val="ru-RU"/>
        </w:rPr>
        <w:t xml:space="preserve"> </w:t>
      </w:r>
      <w:r w:rsidRPr="00683815">
        <w:rPr>
          <w:lang w:val="ru-RU"/>
        </w:rPr>
        <w:t>условиям</w:t>
      </w:r>
      <w:r w:rsidRPr="00683815">
        <w:rPr>
          <w:spacing w:val="-3"/>
          <w:lang w:val="ru-RU"/>
        </w:rPr>
        <w:t xml:space="preserve"> </w:t>
      </w:r>
      <w:r w:rsidRPr="00683815">
        <w:rPr>
          <w:lang w:val="ru-RU"/>
        </w:rPr>
        <w:t>регионов</w:t>
      </w:r>
      <w:r w:rsidRPr="00683815">
        <w:rPr>
          <w:spacing w:val="-4"/>
          <w:lang w:val="ru-RU"/>
        </w:rPr>
        <w:t xml:space="preserve"> </w:t>
      </w:r>
      <w:r w:rsidRPr="00683815">
        <w:rPr>
          <w:lang w:val="ru-RU"/>
        </w:rPr>
        <w:t>и</w:t>
      </w:r>
      <w:r w:rsidRPr="00683815">
        <w:rPr>
          <w:spacing w:val="-3"/>
          <w:lang w:val="ru-RU"/>
        </w:rPr>
        <w:t xml:space="preserve"> </w:t>
      </w:r>
      <w:r w:rsidRPr="00683815">
        <w:rPr>
          <w:lang w:val="ru-RU"/>
        </w:rPr>
        <w:t>отдельных</w:t>
      </w:r>
      <w:r w:rsidRPr="00683815">
        <w:rPr>
          <w:spacing w:val="-3"/>
          <w:lang w:val="ru-RU"/>
        </w:rPr>
        <w:t xml:space="preserve"> </w:t>
      </w:r>
      <w:r w:rsidRPr="00683815">
        <w:rPr>
          <w:lang w:val="ru-RU"/>
        </w:rPr>
        <w:t>стран;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объяснять</w:t>
      </w:r>
      <w:r w:rsidRPr="00683815">
        <w:rPr>
          <w:spacing w:val="-5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особенности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природы,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населения</w:t>
      </w:r>
      <w:r w:rsidRPr="00683815">
        <w:rPr>
          <w:spacing w:val="-5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и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хозяйства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отдельных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территорий;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92" w:lineRule="auto"/>
        <w:ind w:right="886" w:firstLine="0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использовать знания о населении материков и стран для решения различных учебных и</w:t>
      </w:r>
      <w:r w:rsidRPr="00683815">
        <w:rPr>
          <w:spacing w:val="-58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практико-ориентированных</w:t>
      </w:r>
      <w:r w:rsidRPr="00683815">
        <w:rPr>
          <w:spacing w:val="-1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задач;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9" w:after="0" w:line="292" w:lineRule="auto"/>
        <w:ind w:right="318" w:firstLine="0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выбирать источники географической информации (картографические, статистические,</w:t>
      </w:r>
      <w:r w:rsidRPr="00683815">
        <w:rPr>
          <w:spacing w:val="1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текстовые, видео- и фотоизображения, компьютерные базы данных), необходимые для изучения</w:t>
      </w:r>
      <w:r w:rsidRPr="00683815">
        <w:rPr>
          <w:spacing w:val="-58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особенностей</w:t>
      </w:r>
      <w:r w:rsidRPr="00683815">
        <w:rPr>
          <w:spacing w:val="-1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природы, населения</w:t>
      </w:r>
      <w:r w:rsidRPr="00683815">
        <w:rPr>
          <w:spacing w:val="-2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и хозяйства</w:t>
      </w:r>
      <w:r w:rsidRPr="00683815">
        <w:rPr>
          <w:spacing w:val="-1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отдельных территорий;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8" w:after="0" w:line="292" w:lineRule="auto"/>
        <w:ind w:right="958" w:firstLine="0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представлять в различных формах (в виде карты, таблицы, графика, географического</w:t>
      </w:r>
      <w:r w:rsidRPr="00683815">
        <w:rPr>
          <w:spacing w:val="1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описания) географическую информацию, необходимую для решения учебных и практико-</w:t>
      </w:r>
      <w:r w:rsidRPr="00683815">
        <w:rPr>
          <w:spacing w:val="-57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ориентированных</w:t>
      </w:r>
      <w:r w:rsidRPr="00683815">
        <w:rPr>
          <w:spacing w:val="-1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задач;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8" w:after="0" w:line="292" w:lineRule="auto"/>
        <w:ind w:right="444" w:firstLine="0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интегрировать и интерпретировать информацию об особенностях природы, населения и его</w:t>
      </w:r>
      <w:r w:rsidRPr="00683815">
        <w:rPr>
          <w:spacing w:val="-57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хозяйственной деятельности на отдельных территориях, представленную в одном или</w:t>
      </w:r>
      <w:r w:rsidRPr="00683815">
        <w:rPr>
          <w:spacing w:val="1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нескольких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источниках,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для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решения</w:t>
      </w:r>
      <w:r w:rsidRPr="00683815">
        <w:rPr>
          <w:spacing w:val="-5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различных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учебных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и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практико-ориентированных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задач;</w:t>
      </w:r>
    </w:p>
    <w:p w:rsidR="00683815" w:rsidRP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приводить</w:t>
      </w:r>
      <w:r w:rsidRPr="00683815">
        <w:rPr>
          <w:spacing w:val="-5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примеры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взаимодействия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природы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и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общества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в</w:t>
      </w:r>
      <w:r w:rsidRPr="00683815">
        <w:rPr>
          <w:spacing w:val="-4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пределах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отдельных</w:t>
      </w:r>
      <w:r w:rsidRPr="00683815">
        <w:rPr>
          <w:spacing w:val="-3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территорий;</w:t>
      </w:r>
    </w:p>
    <w:p w:rsidR="00683815" w:rsidRDefault="00683815" w:rsidP="00683815">
      <w:pPr>
        <w:pStyle w:val="ae"/>
        <w:widowControl w:val="0"/>
        <w:numPr>
          <w:ilvl w:val="0"/>
          <w:numId w:val="24"/>
        </w:numPr>
        <w:tabs>
          <w:tab w:val="left" w:pos="887"/>
        </w:tabs>
        <w:autoSpaceDE w:val="0"/>
        <w:autoSpaceDN w:val="0"/>
        <w:spacing w:before="180" w:after="0" w:line="292" w:lineRule="auto"/>
        <w:ind w:right="974" w:firstLine="0"/>
        <w:contextualSpacing w:val="0"/>
        <w:jc w:val="both"/>
        <w:rPr>
          <w:sz w:val="24"/>
          <w:lang w:val="ru-RU"/>
        </w:rPr>
      </w:pPr>
      <w:r w:rsidRPr="00683815">
        <w:rPr>
          <w:sz w:val="24"/>
          <w:lang w:val="ru-RU"/>
        </w:rPr>
        <w:t>распознавать</w:t>
      </w:r>
      <w:r w:rsidRPr="00683815">
        <w:rPr>
          <w:spacing w:val="-8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проявления</w:t>
      </w:r>
      <w:r w:rsidRPr="00683815">
        <w:rPr>
          <w:spacing w:val="-8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глобальных</w:t>
      </w:r>
      <w:r w:rsidRPr="00683815">
        <w:rPr>
          <w:spacing w:val="-6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проблем</w:t>
      </w:r>
      <w:r w:rsidRPr="00683815">
        <w:rPr>
          <w:spacing w:val="-7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человечества</w:t>
      </w:r>
      <w:r w:rsidRPr="00683815">
        <w:rPr>
          <w:spacing w:val="-6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(экологическая,</w:t>
      </w:r>
      <w:r w:rsidRPr="00683815">
        <w:rPr>
          <w:spacing w:val="-7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сырьевая,</w:t>
      </w:r>
      <w:r w:rsidRPr="00683815">
        <w:rPr>
          <w:spacing w:val="-57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энергетическая, преодоления отсталости стран, продовольственная) на локальном и</w:t>
      </w:r>
      <w:r w:rsidRPr="00683815">
        <w:rPr>
          <w:spacing w:val="1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региональном уровнях и приводить примеры международного сотрудничества по их</w:t>
      </w:r>
      <w:r w:rsidRPr="00683815">
        <w:rPr>
          <w:spacing w:val="1"/>
          <w:sz w:val="24"/>
          <w:lang w:val="ru-RU"/>
        </w:rPr>
        <w:t xml:space="preserve"> </w:t>
      </w:r>
      <w:r w:rsidRPr="00683815">
        <w:rPr>
          <w:sz w:val="24"/>
          <w:lang w:val="ru-RU"/>
        </w:rPr>
        <w:t>преодолению.</w:t>
      </w:r>
    </w:p>
    <w:p w:rsidR="00D87497" w:rsidRPr="00D87497" w:rsidRDefault="00D87497" w:rsidP="00D87497">
      <w:pPr>
        <w:widowControl w:val="0"/>
        <w:tabs>
          <w:tab w:val="left" w:pos="887"/>
        </w:tabs>
        <w:autoSpaceDE w:val="0"/>
        <w:autoSpaceDN w:val="0"/>
        <w:spacing w:before="180" w:after="0" w:line="292" w:lineRule="auto"/>
        <w:ind w:left="526" w:right="974"/>
        <w:jc w:val="both"/>
        <w:rPr>
          <w:b/>
          <w:sz w:val="24"/>
          <w:lang w:val="ru-RU"/>
        </w:rPr>
      </w:pPr>
      <w:r w:rsidRPr="00D87497">
        <w:rPr>
          <w:b/>
          <w:sz w:val="24"/>
          <w:lang w:val="ru-RU"/>
        </w:rPr>
        <w:t>8 класс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216" w:after="0" w:line="240" w:lineRule="auto"/>
        <w:ind w:left="906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Характеризовать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основные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этапы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истории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формирования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изучения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территории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России;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1" w:after="0" w:line="240" w:lineRule="auto"/>
        <w:ind w:right="1027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lastRenderedPageBreak/>
        <w:t>находить в различных источниках информации факты, позволяющие определить вклад</w:t>
      </w:r>
      <w:r w:rsidRPr="00D87497">
        <w:rPr>
          <w:spacing w:val="-58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российских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учёных и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путешественников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в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освоение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страны;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8" w:after="0" w:line="240" w:lineRule="auto"/>
        <w:ind w:right="1146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характеризовать географическое положение России с использованием информации из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различных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источников;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9" w:after="0" w:line="240" w:lineRule="auto"/>
        <w:ind w:left="906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различать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федеральные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округа,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крупные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географические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районы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макрорегионы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России;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0" w:after="0" w:line="240" w:lineRule="auto"/>
        <w:ind w:right="932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приводить примеры субъектов Российской Федерации разных видов и показывать их на</w:t>
      </w:r>
      <w:r w:rsidRPr="00D87497">
        <w:rPr>
          <w:spacing w:val="-58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географической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карте;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9" w:after="0" w:line="240" w:lineRule="auto"/>
        <w:ind w:right="633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оценивать влияние географического положения регионов России на особенности природы,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жизнь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 хозяйственную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деятельность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населения;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66" w:after="0" w:line="240" w:lineRule="auto"/>
        <w:ind w:right="499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использовать</w:t>
      </w:r>
      <w:r w:rsidRPr="00D87497">
        <w:rPr>
          <w:spacing w:val="-6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знания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государственной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территории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исключительной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экономической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зоне,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континентальном шельфе России, о мировом, поясном и зональном времени для решения</w:t>
      </w:r>
      <w:r w:rsidRPr="00D87497">
        <w:rPr>
          <w:spacing w:val="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практико-ориентированных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задач;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8" w:after="0" w:line="240" w:lineRule="auto"/>
        <w:ind w:right="871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оценивать степень благоприятности природных условий в пределах отдельных регионов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страны;</w:t>
      </w:r>
    </w:p>
    <w:p w:rsid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9" w:after="0" w:line="240" w:lineRule="auto"/>
        <w:ind w:left="906"/>
        <w:contextualSpacing w:val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0" w:after="0" w:line="240" w:lineRule="auto"/>
        <w:ind w:left="906"/>
        <w:contextualSpacing w:val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0" w:after="0" w:line="240" w:lineRule="auto"/>
        <w:ind w:right="532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находить,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извлекать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использовать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информацию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из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различных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источников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географической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информации (картографические, статистические, текстовые, видео- и фотоизображения,</w:t>
      </w:r>
      <w:r w:rsidRPr="00D87497">
        <w:rPr>
          <w:spacing w:val="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компьютерные базы данных) для решения различных учебных и практико-ориентированных</w:t>
      </w:r>
      <w:r w:rsidRPr="00D87497">
        <w:rPr>
          <w:spacing w:val="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задач: определять возраст горных пород и основных тектонических структур, слагающих</w:t>
      </w:r>
      <w:r w:rsidRPr="00D87497">
        <w:rPr>
          <w:spacing w:val="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территорию;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7" w:after="0" w:line="240" w:lineRule="auto"/>
        <w:ind w:right="532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находить,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извлекать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использовать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информацию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из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различных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источников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географической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информации (картографические, статистические, текстовые, видео- и фотоизображения,</w:t>
      </w:r>
      <w:r w:rsidRPr="00D87497">
        <w:rPr>
          <w:spacing w:val="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компьютерные базы данных) для решения различных учебных и практико-ориентированных</w:t>
      </w:r>
      <w:r w:rsidRPr="00D87497">
        <w:rPr>
          <w:spacing w:val="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задач: объяснять закономерности распространения гидрологических, геологических и</w:t>
      </w:r>
      <w:r w:rsidRPr="00D87497">
        <w:rPr>
          <w:spacing w:val="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метеорологических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опасных природных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явлений на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территории страны;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7" w:after="0" w:line="240" w:lineRule="auto"/>
        <w:ind w:left="906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сравнивать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особенности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компонентов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природы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отдельных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территорий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страны;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0" w:after="0" w:line="240" w:lineRule="auto"/>
        <w:ind w:left="906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объяснять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особенности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компонентов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природы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отдельных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территорий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страны;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0" w:after="0" w:line="240" w:lineRule="auto"/>
        <w:ind w:right="1169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использовать знания об особенностях компонентов природы России и её отдельных</w:t>
      </w:r>
      <w:r w:rsidRPr="00D87497">
        <w:rPr>
          <w:spacing w:val="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территорий, об особенностях взаимодействия природы и общества в пределах отдельных</w:t>
      </w:r>
      <w:r w:rsidRPr="00D87497">
        <w:rPr>
          <w:spacing w:val="-58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территорий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для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решения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практико-ориентированных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задач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в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контексте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реальной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жизни;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9" w:after="0" w:line="240" w:lineRule="auto"/>
        <w:ind w:right="471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называть географические процессы и явления, определяющие особенности природы страны,</w:t>
      </w:r>
      <w:r w:rsidRPr="00D87497">
        <w:rPr>
          <w:spacing w:val="-58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отдельных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регионов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 своей местности;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9" w:after="0" w:line="240" w:lineRule="auto"/>
        <w:ind w:right="515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объяснять распространение по территории страны областей современного горообразования,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землетрясений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 вулканизма;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8" w:after="0" w:line="240" w:lineRule="auto"/>
        <w:ind w:right="352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lastRenderedPageBreak/>
        <w:t>применять понятия «плита», «щит», «моренный холм», «бараньи лбы», «бархан», «дюна» для</w:t>
      </w:r>
      <w:r w:rsidRPr="00D87497">
        <w:rPr>
          <w:spacing w:val="-58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решения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учебных и (или)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практико-ориентированных задач;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9" w:after="0" w:line="240" w:lineRule="auto"/>
        <w:ind w:left="906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применять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понятия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«солнечная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радиация»,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«годовая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амплитуда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температур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воздуха»,</w:t>
      </w:r>
    </w:p>
    <w:p w:rsidR="00D87497" w:rsidRPr="00D87497" w:rsidRDefault="00D87497" w:rsidP="00D87497">
      <w:pPr>
        <w:pStyle w:val="af"/>
        <w:spacing w:before="60" w:line="240" w:lineRule="auto"/>
        <w:ind w:left="546"/>
        <w:rPr>
          <w:lang w:val="ru-RU"/>
        </w:rPr>
      </w:pPr>
      <w:r w:rsidRPr="00D87497">
        <w:rPr>
          <w:lang w:val="ru-RU"/>
        </w:rPr>
        <w:t>«воздушные</w:t>
      </w:r>
      <w:r w:rsidRPr="00D87497">
        <w:rPr>
          <w:spacing w:val="-4"/>
          <w:lang w:val="ru-RU"/>
        </w:rPr>
        <w:t xml:space="preserve"> </w:t>
      </w:r>
      <w:r w:rsidRPr="00D87497">
        <w:rPr>
          <w:lang w:val="ru-RU"/>
        </w:rPr>
        <w:t>массы»</w:t>
      </w:r>
      <w:r w:rsidRPr="00D87497">
        <w:rPr>
          <w:spacing w:val="-3"/>
          <w:lang w:val="ru-RU"/>
        </w:rPr>
        <w:t xml:space="preserve"> </w:t>
      </w:r>
      <w:r w:rsidRPr="00D87497">
        <w:rPr>
          <w:lang w:val="ru-RU"/>
        </w:rPr>
        <w:t>для</w:t>
      </w:r>
      <w:r w:rsidRPr="00D87497">
        <w:rPr>
          <w:spacing w:val="-4"/>
          <w:lang w:val="ru-RU"/>
        </w:rPr>
        <w:t xml:space="preserve"> </w:t>
      </w:r>
      <w:r w:rsidRPr="00D87497">
        <w:rPr>
          <w:lang w:val="ru-RU"/>
        </w:rPr>
        <w:t>решения</w:t>
      </w:r>
      <w:r w:rsidRPr="00D87497">
        <w:rPr>
          <w:spacing w:val="-5"/>
          <w:lang w:val="ru-RU"/>
        </w:rPr>
        <w:t xml:space="preserve"> </w:t>
      </w:r>
      <w:r w:rsidRPr="00D87497">
        <w:rPr>
          <w:lang w:val="ru-RU"/>
        </w:rPr>
        <w:t>учебных</w:t>
      </w:r>
      <w:r w:rsidRPr="00D87497">
        <w:rPr>
          <w:spacing w:val="-3"/>
          <w:lang w:val="ru-RU"/>
        </w:rPr>
        <w:t xml:space="preserve"> </w:t>
      </w:r>
      <w:r w:rsidRPr="00D87497">
        <w:rPr>
          <w:lang w:val="ru-RU"/>
        </w:rPr>
        <w:t>и</w:t>
      </w:r>
      <w:r w:rsidRPr="00D87497">
        <w:rPr>
          <w:spacing w:val="-3"/>
          <w:lang w:val="ru-RU"/>
        </w:rPr>
        <w:t xml:space="preserve"> </w:t>
      </w:r>
      <w:r w:rsidRPr="00D87497">
        <w:rPr>
          <w:lang w:val="ru-RU"/>
        </w:rPr>
        <w:t>(или)</w:t>
      </w:r>
      <w:r w:rsidRPr="00D87497">
        <w:rPr>
          <w:spacing w:val="-5"/>
          <w:lang w:val="ru-RU"/>
        </w:rPr>
        <w:t xml:space="preserve"> </w:t>
      </w:r>
      <w:r w:rsidRPr="00D87497">
        <w:rPr>
          <w:lang w:val="ru-RU"/>
        </w:rPr>
        <w:t>практико-ориентированных</w:t>
      </w:r>
      <w:r w:rsidRPr="00D87497">
        <w:rPr>
          <w:spacing w:val="-3"/>
          <w:lang w:val="ru-RU"/>
        </w:rPr>
        <w:t xml:space="preserve"> </w:t>
      </w:r>
      <w:r w:rsidRPr="00D87497">
        <w:rPr>
          <w:lang w:val="ru-RU"/>
        </w:rPr>
        <w:t>задач;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0" w:after="0" w:line="240" w:lineRule="auto"/>
        <w:ind w:right="459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различать</w:t>
      </w:r>
      <w:r w:rsidRPr="00D87497">
        <w:rPr>
          <w:spacing w:val="-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понятия</w:t>
      </w:r>
      <w:r w:rsidRPr="00D87497">
        <w:rPr>
          <w:spacing w:val="-6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«испарение»,</w:t>
      </w:r>
      <w:r w:rsidRPr="00D87497">
        <w:rPr>
          <w:spacing w:val="-6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«испаряемость»,</w:t>
      </w:r>
      <w:r w:rsidRPr="00D87497">
        <w:rPr>
          <w:spacing w:val="-6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«коэффициент</w:t>
      </w:r>
      <w:r w:rsidRPr="00D87497">
        <w:rPr>
          <w:spacing w:val="-6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увлажнения»;</w:t>
      </w:r>
      <w:r w:rsidRPr="00D87497">
        <w:rPr>
          <w:spacing w:val="-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использовать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для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решения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учебных и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(или)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практико-ориентированных задач;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9" w:after="0" w:line="240" w:lineRule="auto"/>
        <w:ind w:left="906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описывать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прогнозировать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погоду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территории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карте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погоды;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0" w:after="0" w:line="240" w:lineRule="auto"/>
        <w:ind w:right="1031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использовать понятия «циклон», «антициклон», «атмосферный фронт» для объяснения</w:t>
      </w:r>
      <w:r w:rsidRPr="00D87497">
        <w:rPr>
          <w:spacing w:val="-58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особенностей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погоды отдельных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территорий с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помощью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карт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погоды;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9" w:after="0" w:line="240" w:lineRule="auto"/>
        <w:ind w:left="906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проводить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классификацию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типов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климата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почв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России;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0" w:after="0" w:line="240" w:lineRule="auto"/>
        <w:ind w:left="906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распознавать</w:t>
      </w:r>
      <w:r w:rsidRPr="00D87497">
        <w:rPr>
          <w:spacing w:val="-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показатели,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характеризующие</w:t>
      </w:r>
      <w:r w:rsidRPr="00D87497">
        <w:rPr>
          <w:spacing w:val="-6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состояние</w:t>
      </w:r>
      <w:r w:rsidRPr="00D87497">
        <w:rPr>
          <w:spacing w:val="-6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окружающей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среды;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1" w:after="0" w:line="240" w:lineRule="auto"/>
        <w:ind w:right="337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показывать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на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карте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(или)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обозначать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на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контурной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карте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крупные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формы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рельефа,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крайние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точки и элементы береговой линии России; крупные реки и озёра, границы климатических</w:t>
      </w:r>
      <w:r w:rsidRPr="00D87497">
        <w:rPr>
          <w:spacing w:val="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поясов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областей,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природно-хозяйственных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зон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в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пределах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страны;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Арктической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зоны,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южной</w:t>
      </w:r>
    </w:p>
    <w:p w:rsidR="00D87497" w:rsidRDefault="00D87497" w:rsidP="00D87497">
      <w:pPr>
        <w:pStyle w:val="af"/>
        <w:spacing w:before="62"/>
        <w:ind w:left="546"/>
      </w:pPr>
      <w:r>
        <w:t>границы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многолетней</w:t>
      </w:r>
      <w:r>
        <w:rPr>
          <w:spacing w:val="-4"/>
        </w:rPr>
        <w:t xml:space="preserve"> </w:t>
      </w:r>
      <w:r>
        <w:t>мерзлоты;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0" w:after="0" w:line="240" w:lineRule="auto"/>
        <w:ind w:right="325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приводить примеры мер безопасности, в том числе для экономики семьи, в случае природных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стихийных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бедствий и техногенных катастроф;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9" w:after="0" w:line="240" w:lineRule="auto"/>
        <w:ind w:left="906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приводить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примеры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рационального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нерационального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природопользования;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0" w:after="0" w:line="240" w:lineRule="auto"/>
        <w:ind w:right="1265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приводить примеры особо охраняемых природных территорий России и своего края,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животных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 растений,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занесённых в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Красную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книгу России;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9" w:after="0" w:line="240" w:lineRule="auto"/>
        <w:ind w:right="418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выбирать источники географической информации (картографические, статистические,</w:t>
      </w:r>
      <w:r w:rsidRPr="00D87497">
        <w:rPr>
          <w:spacing w:val="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текстовые, видео- и фотоизображения, компьютерные базы данных), необходимые для изучения</w:t>
      </w:r>
      <w:r w:rsidRPr="00D87497">
        <w:rPr>
          <w:spacing w:val="-58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особенностей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населения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России;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8" w:after="0" w:line="240" w:lineRule="auto"/>
        <w:ind w:right="1472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приводить примеры адаптации человека к разнообразным природным условиям на</w:t>
      </w:r>
      <w:r w:rsidRPr="00D87497">
        <w:rPr>
          <w:spacing w:val="-58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территории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страны;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9" w:after="0" w:line="240" w:lineRule="auto"/>
        <w:ind w:right="1567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сравнивать показатели воспроизводства и качества населения России с мировыми</w:t>
      </w:r>
      <w:r w:rsidRPr="00D87497">
        <w:rPr>
          <w:spacing w:val="-58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показателями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 показателями других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стран;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9" w:after="0" w:line="240" w:lineRule="auto"/>
        <w:ind w:right="638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различать демографические процессы и явления, характеризующие динамику численности</w:t>
      </w:r>
      <w:r w:rsidRPr="00D87497">
        <w:rPr>
          <w:spacing w:val="-58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населения</w:t>
      </w:r>
      <w:r w:rsidRPr="00D87497">
        <w:rPr>
          <w:spacing w:val="-2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России, её отдельных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регионов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 своего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края;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8" w:after="0" w:line="240" w:lineRule="auto"/>
        <w:ind w:left="906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проводить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классификацию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населённых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пунктов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и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регионов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России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заданным</w:t>
      </w:r>
      <w:r w:rsidRPr="00D87497">
        <w:rPr>
          <w:spacing w:val="-3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основаниям;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81" w:after="0" w:line="240" w:lineRule="auto"/>
        <w:ind w:right="602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lastRenderedPageBreak/>
        <w:t>использовать знания о естественном и механическом движении населения, половозрастной</w:t>
      </w:r>
      <w:r w:rsidRPr="00D87497">
        <w:rPr>
          <w:spacing w:val="-58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структуре и размещении населения, трудовых ресурсах, городском и сельском населении,</w:t>
      </w:r>
      <w:r w:rsidRPr="00D87497">
        <w:rPr>
          <w:spacing w:val="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этническом и религиозном составе населения для решения практико-ориентированных задач в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контексте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реальной жизни;</w:t>
      </w:r>
    </w:p>
    <w:p w:rsidR="00D87497" w:rsidRP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7" w:after="0" w:line="240" w:lineRule="auto"/>
        <w:ind w:left="906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применять</w:t>
      </w:r>
      <w:r w:rsidRPr="00D87497">
        <w:rPr>
          <w:spacing w:val="-6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понятия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«рождаемость»,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«смертность»,</w:t>
      </w:r>
      <w:r w:rsidRPr="00D87497">
        <w:rPr>
          <w:spacing w:val="-4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«естественный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прирост</w:t>
      </w:r>
      <w:r w:rsidRPr="00D87497">
        <w:rPr>
          <w:spacing w:val="-5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населения»,</w:t>
      </w:r>
    </w:p>
    <w:p w:rsidR="00D87497" w:rsidRPr="00D87497" w:rsidRDefault="00D87497" w:rsidP="00D87497">
      <w:pPr>
        <w:pStyle w:val="af"/>
        <w:spacing w:before="60" w:line="240" w:lineRule="auto"/>
        <w:ind w:left="546"/>
        <w:rPr>
          <w:lang w:val="ru-RU"/>
        </w:rPr>
      </w:pPr>
      <w:r w:rsidRPr="00D87497">
        <w:rPr>
          <w:lang w:val="ru-RU"/>
        </w:rPr>
        <w:t>«миграционный</w:t>
      </w:r>
      <w:r w:rsidRPr="00D87497">
        <w:rPr>
          <w:spacing w:val="-4"/>
          <w:lang w:val="ru-RU"/>
        </w:rPr>
        <w:t xml:space="preserve"> </w:t>
      </w:r>
      <w:r w:rsidRPr="00D87497">
        <w:rPr>
          <w:lang w:val="ru-RU"/>
        </w:rPr>
        <w:t>прирост</w:t>
      </w:r>
      <w:r w:rsidRPr="00D87497">
        <w:rPr>
          <w:spacing w:val="-4"/>
          <w:lang w:val="ru-RU"/>
        </w:rPr>
        <w:t xml:space="preserve"> </w:t>
      </w:r>
      <w:r w:rsidRPr="00D87497">
        <w:rPr>
          <w:lang w:val="ru-RU"/>
        </w:rPr>
        <w:t>населения»,</w:t>
      </w:r>
      <w:r w:rsidRPr="00D87497">
        <w:rPr>
          <w:spacing w:val="-3"/>
          <w:lang w:val="ru-RU"/>
        </w:rPr>
        <w:t xml:space="preserve"> </w:t>
      </w:r>
      <w:r w:rsidRPr="00D87497">
        <w:rPr>
          <w:lang w:val="ru-RU"/>
        </w:rPr>
        <w:t>«общий</w:t>
      </w:r>
      <w:r w:rsidRPr="00D87497">
        <w:rPr>
          <w:spacing w:val="-3"/>
          <w:lang w:val="ru-RU"/>
        </w:rPr>
        <w:t xml:space="preserve"> </w:t>
      </w:r>
      <w:r w:rsidRPr="00D87497">
        <w:rPr>
          <w:lang w:val="ru-RU"/>
        </w:rPr>
        <w:t>прирост</w:t>
      </w:r>
      <w:r w:rsidRPr="00D87497">
        <w:rPr>
          <w:spacing w:val="-5"/>
          <w:lang w:val="ru-RU"/>
        </w:rPr>
        <w:t xml:space="preserve"> </w:t>
      </w:r>
      <w:r w:rsidRPr="00D87497">
        <w:rPr>
          <w:lang w:val="ru-RU"/>
        </w:rPr>
        <w:t>населения»,</w:t>
      </w:r>
      <w:r w:rsidRPr="00D87497">
        <w:rPr>
          <w:spacing w:val="-3"/>
          <w:lang w:val="ru-RU"/>
        </w:rPr>
        <w:t xml:space="preserve"> </w:t>
      </w:r>
      <w:r w:rsidRPr="00D87497">
        <w:rPr>
          <w:lang w:val="ru-RU"/>
        </w:rPr>
        <w:t>«плотность</w:t>
      </w:r>
      <w:r w:rsidRPr="00D87497">
        <w:rPr>
          <w:spacing w:val="-4"/>
          <w:lang w:val="ru-RU"/>
        </w:rPr>
        <w:t xml:space="preserve"> </w:t>
      </w:r>
      <w:r w:rsidRPr="00D87497">
        <w:rPr>
          <w:lang w:val="ru-RU"/>
        </w:rPr>
        <w:t>населения»,</w:t>
      </w:r>
    </w:p>
    <w:p w:rsidR="00D87497" w:rsidRPr="00D87497" w:rsidRDefault="00D87497" w:rsidP="00D87497">
      <w:pPr>
        <w:pStyle w:val="af"/>
        <w:spacing w:before="60" w:line="240" w:lineRule="auto"/>
        <w:ind w:left="546" w:right="270"/>
        <w:rPr>
          <w:lang w:val="ru-RU"/>
        </w:rPr>
      </w:pPr>
      <w:r w:rsidRPr="00D87497">
        <w:rPr>
          <w:lang w:val="ru-RU"/>
        </w:rPr>
        <w:t>«основная полоса (зона) расселения», «урбанизация», «городская агломерация», «посёлок</w:t>
      </w:r>
      <w:r w:rsidRPr="00D87497">
        <w:rPr>
          <w:spacing w:val="1"/>
          <w:lang w:val="ru-RU"/>
        </w:rPr>
        <w:t xml:space="preserve"> </w:t>
      </w:r>
      <w:r w:rsidRPr="00D87497">
        <w:rPr>
          <w:lang w:val="ru-RU"/>
        </w:rPr>
        <w:t>городского типа», «половозрастная структура населения», «средняя прогнозируемая</w:t>
      </w:r>
      <w:r w:rsidRPr="00D87497">
        <w:rPr>
          <w:spacing w:val="1"/>
          <w:lang w:val="ru-RU"/>
        </w:rPr>
        <w:t xml:space="preserve"> </w:t>
      </w:r>
      <w:r w:rsidRPr="00D87497">
        <w:rPr>
          <w:lang w:val="ru-RU"/>
        </w:rPr>
        <w:t>продолжительность</w:t>
      </w:r>
      <w:r w:rsidRPr="00D87497">
        <w:rPr>
          <w:spacing w:val="-6"/>
          <w:lang w:val="ru-RU"/>
        </w:rPr>
        <w:t xml:space="preserve"> </w:t>
      </w:r>
      <w:r w:rsidRPr="00D87497">
        <w:rPr>
          <w:lang w:val="ru-RU"/>
        </w:rPr>
        <w:t>жизни»,</w:t>
      </w:r>
      <w:r w:rsidRPr="00D87497">
        <w:rPr>
          <w:spacing w:val="-4"/>
          <w:lang w:val="ru-RU"/>
        </w:rPr>
        <w:t xml:space="preserve"> </w:t>
      </w:r>
      <w:r w:rsidRPr="00D87497">
        <w:rPr>
          <w:lang w:val="ru-RU"/>
        </w:rPr>
        <w:t>«трудовые</w:t>
      </w:r>
      <w:r w:rsidRPr="00D87497">
        <w:rPr>
          <w:spacing w:val="-5"/>
          <w:lang w:val="ru-RU"/>
        </w:rPr>
        <w:t xml:space="preserve"> </w:t>
      </w:r>
      <w:r w:rsidRPr="00D87497">
        <w:rPr>
          <w:lang w:val="ru-RU"/>
        </w:rPr>
        <w:t>ресурсы»,</w:t>
      </w:r>
      <w:r w:rsidRPr="00D87497">
        <w:rPr>
          <w:spacing w:val="-4"/>
          <w:lang w:val="ru-RU"/>
        </w:rPr>
        <w:t xml:space="preserve"> </w:t>
      </w:r>
      <w:r w:rsidRPr="00D87497">
        <w:rPr>
          <w:lang w:val="ru-RU"/>
        </w:rPr>
        <w:t>«трудоспособный</w:t>
      </w:r>
      <w:r w:rsidRPr="00D87497">
        <w:rPr>
          <w:spacing w:val="-5"/>
          <w:lang w:val="ru-RU"/>
        </w:rPr>
        <w:t xml:space="preserve"> </w:t>
      </w:r>
      <w:r w:rsidRPr="00D87497">
        <w:rPr>
          <w:lang w:val="ru-RU"/>
        </w:rPr>
        <w:t>возраст»,</w:t>
      </w:r>
      <w:r w:rsidRPr="00D87497">
        <w:rPr>
          <w:spacing w:val="-4"/>
          <w:lang w:val="ru-RU"/>
        </w:rPr>
        <w:t xml:space="preserve"> </w:t>
      </w:r>
      <w:r w:rsidRPr="00D87497">
        <w:rPr>
          <w:lang w:val="ru-RU"/>
        </w:rPr>
        <w:t>«рабочая</w:t>
      </w:r>
      <w:r w:rsidRPr="00D87497">
        <w:rPr>
          <w:spacing w:val="-6"/>
          <w:lang w:val="ru-RU"/>
        </w:rPr>
        <w:t xml:space="preserve"> </w:t>
      </w:r>
      <w:r w:rsidRPr="00D87497">
        <w:rPr>
          <w:lang w:val="ru-RU"/>
        </w:rPr>
        <w:t>сила»,</w:t>
      </w:r>
    </w:p>
    <w:p w:rsidR="00D87497" w:rsidRPr="00D87497" w:rsidRDefault="00D87497" w:rsidP="00D87497">
      <w:pPr>
        <w:pStyle w:val="af"/>
        <w:spacing w:line="240" w:lineRule="auto"/>
        <w:ind w:left="546" w:right="674"/>
        <w:rPr>
          <w:lang w:val="ru-RU"/>
        </w:rPr>
      </w:pPr>
      <w:r w:rsidRPr="00D87497">
        <w:rPr>
          <w:lang w:val="ru-RU"/>
        </w:rPr>
        <w:t>«безработица», «рынок труда», «качество населения» для решения учебных и (или) практико-</w:t>
      </w:r>
      <w:r w:rsidRPr="00D87497">
        <w:rPr>
          <w:spacing w:val="-58"/>
          <w:lang w:val="ru-RU"/>
        </w:rPr>
        <w:t xml:space="preserve"> </w:t>
      </w:r>
      <w:r w:rsidRPr="00D87497">
        <w:rPr>
          <w:lang w:val="ru-RU"/>
        </w:rPr>
        <w:t>ориентированных</w:t>
      </w:r>
      <w:r w:rsidRPr="00D87497">
        <w:rPr>
          <w:spacing w:val="-1"/>
          <w:lang w:val="ru-RU"/>
        </w:rPr>
        <w:t xml:space="preserve"> </w:t>
      </w:r>
      <w:r w:rsidRPr="00D87497">
        <w:rPr>
          <w:lang w:val="ru-RU"/>
        </w:rPr>
        <w:t>задач;</w:t>
      </w:r>
    </w:p>
    <w:p w:rsidR="00D87497" w:rsidRDefault="00D87497" w:rsidP="00D87497">
      <w:pPr>
        <w:pStyle w:val="ae"/>
        <w:widowControl w:val="0"/>
        <w:numPr>
          <w:ilvl w:val="0"/>
          <w:numId w:val="25"/>
        </w:numPr>
        <w:tabs>
          <w:tab w:val="left" w:pos="907"/>
        </w:tabs>
        <w:autoSpaceDE w:val="0"/>
        <w:autoSpaceDN w:val="0"/>
        <w:spacing w:before="118" w:after="0" w:line="240" w:lineRule="auto"/>
        <w:ind w:right="1559" w:firstLine="0"/>
        <w:contextualSpacing w:val="0"/>
        <w:rPr>
          <w:sz w:val="24"/>
          <w:lang w:val="ru-RU"/>
        </w:rPr>
      </w:pPr>
      <w:r w:rsidRPr="00D87497">
        <w:rPr>
          <w:sz w:val="24"/>
          <w:lang w:val="ru-RU"/>
        </w:rPr>
        <w:t>представлять в различных формах (таблица, график, географическое описание)</w:t>
      </w:r>
      <w:r w:rsidRPr="00D87497">
        <w:rPr>
          <w:spacing w:val="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географическую информацию, необходимую для решения учебных и (или) практико-</w:t>
      </w:r>
      <w:r w:rsidRPr="00D87497">
        <w:rPr>
          <w:spacing w:val="-57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ориентированных</w:t>
      </w:r>
      <w:r w:rsidRPr="00D87497">
        <w:rPr>
          <w:spacing w:val="-1"/>
          <w:sz w:val="24"/>
          <w:lang w:val="ru-RU"/>
        </w:rPr>
        <w:t xml:space="preserve"> </w:t>
      </w:r>
      <w:r w:rsidRPr="00D87497">
        <w:rPr>
          <w:sz w:val="24"/>
          <w:lang w:val="ru-RU"/>
        </w:rPr>
        <w:t>задач.</w:t>
      </w:r>
    </w:p>
    <w:p w:rsidR="00562376" w:rsidRPr="00562376" w:rsidRDefault="00562376" w:rsidP="00562376">
      <w:pPr>
        <w:widowControl w:val="0"/>
        <w:tabs>
          <w:tab w:val="left" w:pos="907"/>
        </w:tabs>
        <w:autoSpaceDE w:val="0"/>
        <w:autoSpaceDN w:val="0"/>
        <w:spacing w:before="118" w:after="0" w:line="240" w:lineRule="auto"/>
        <w:ind w:left="546" w:right="1559"/>
        <w:rPr>
          <w:sz w:val="24"/>
          <w:lang w:val="ru-RU"/>
        </w:rPr>
      </w:pPr>
    </w:p>
    <w:p w:rsidR="00D87497" w:rsidRPr="00D87497" w:rsidRDefault="00D87497" w:rsidP="00D87497">
      <w:pPr>
        <w:pStyle w:val="ae"/>
        <w:widowControl w:val="0"/>
        <w:tabs>
          <w:tab w:val="left" w:pos="907"/>
        </w:tabs>
        <w:autoSpaceDE w:val="0"/>
        <w:autoSpaceDN w:val="0"/>
        <w:spacing w:before="180" w:after="0" w:line="240" w:lineRule="auto"/>
        <w:ind w:left="906"/>
        <w:contextualSpacing w:val="0"/>
        <w:rPr>
          <w:sz w:val="24"/>
          <w:lang w:val="ru-RU"/>
        </w:rPr>
      </w:pPr>
    </w:p>
    <w:p w:rsidR="00D87497" w:rsidRPr="00D87497" w:rsidRDefault="00D87497" w:rsidP="00D874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7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Воспитательный потенциал предмета «География» реализуется через:</w:t>
      </w:r>
    </w:p>
    <w:p w:rsidR="00D87497" w:rsidRPr="00D87497" w:rsidRDefault="00562376" w:rsidP="00562376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- </w:t>
      </w:r>
      <w:r w:rsidR="00D87497" w:rsidRPr="00D874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максимальное использование воспитательных возможностей содержания учебного предмета через подбор соответствующего содержания уроков, заданий, вспомогательных материалов, проблемных ситуаций для обсуждений;</w:t>
      </w:r>
    </w:p>
    <w:p w:rsidR="00D87497" w:rsidRPr="00D87497" w:rsidRDefault="00D87497" w:rsidP="00D87497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рабочую программу по географии</w:t>
      </w: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целевых ориентиров результатов воспитания, их учёт в определении воспитательных задач уроков, занятий; </w:t>
      </w:r>
    </w:p>
    <w:p w:rsidR="00D87497" w:rsidRPr="00D87497" w:rsidRDefault="00D87497" w:rsidP="00D87497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рабочую программу по географии</w:t>
      </w: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тематики в </w:t>
      </w: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соответствии с календарным планом воспитательной работы (в рамках дней единых действий);</w:t>
      </w:r>
    </w:p>
    <w:p w:rsidR="00D87497" w:rsidRPr="00D87497" w:rsidRDefault="00D87497" w:rsidP="00D87497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lang w:val="ru-RU" w:eastAsia="ru-RU" w:bidi="ru-RU"/>
        </w:rPr>
      </w:pP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87497" w:rsidRPr="00D87497" w:rsidRDefault="00D87497" w:rsidP="00D87497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lang w:val="ru-RU" w:eastAsia="ru-RU" w:bidi="ru-RU"/>
        </w:rPr>
      </w:pP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D87497" w:rsidRPr="00D87497" w:rsidRDefault="00D87497" w:rsidP="00D87497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D87497" w:rsidRPr="00D87497" w:rsidRDefault="00D87497" w:rsidP="00D87497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lang w:val="ru-RU" w:eastAsia="ru-RU" w:bidi="ru-RU"/>
        </w:rPr>
      </w:pP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D87497" w:rsidRPr="00D87497" w:rsidRDefault="00D87497" w:rsidP="00D87497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lang w:val="ru-RU" w:eastAsia="ru-RU" w:bidi="ru-RU"/>
        </w:rPr>
      </w:pP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87497" w:rsidRPr="00D87497" w:rsidRDefault="00D87497" w:rsidP="00D87497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 w:rsidRPr="00D874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683815" w:rsidRPr="00D87497" w:rsidRDefault="00683815" w:rsidP="00D87497">
      <w:pPr>
        <w:pStyle w:val="ae"/>
        <w:widowControl w:val="0"/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jc w:val="both"/>
        <w:rPr>
          <w:sz w:val="24"/>
          <w:szCs w:val="24"/>
          <w:lang w:val="ru-RU"/>
        </w:rPr>
      </w:pPr>
    </w:p>
    <w:p w:rsidR="00A54F97" w:rsidRDefault="00A54F97" w:rsidP="00D87497">
      <w:pPr>
        <w:widowControl w:val="0"/>
        <w:tabs>
          <w:tab w:val="left" w:pos="887"/>
        </w:tabs>
        <w:autoSpaceDE w:val="0"/>
        <w:autoSpaceDN w:val="0"/>
        <w:spacing w:before="190" w:after="0" w:line="240" w:lineRule="auto"/>
        <w:ind w:right="962"/>
        <w:jc w:val="both"/>
        <w:rPr>
          <w:spacing w:val="-58"/>
          <w:sz w:val="24"/>
          <w:lang w:val="ru-RU"/>
        </w:rPr>
      </w:pPr>
    </w:p>
    <w:p w:rsidR="000E7AE3" w:rsidRDefault="00A54F97" w:rsidP="00F9500E">
      <w:pPr>
        <w:widowControl w:val="0"/>
        <w:tabs>
          <w:tab w:val="left" w:pos="887"/>
        </w:tabs>
        <w:autoSpaceDE w:val="0"/>
        <w:autoSpaceDN w:val="0"/>
        <w:spacing w:before="190" w:after="0" w:line="240" w:lineRule="auto"/>
        <w:ind w:right="962"/>
        <w:jc w:val="both"/>
        <w:rPr>
          <w:lang w:val="ru-RU"/>
        </w:rPr>
      </w:pPr>
      <w:r>
        <w:rPr>
          <w:spacing w:val="-58"/>
          <w:sz w:val="24"/>
          <w:lang w:val="ru-RU"/>
        </w:rPr>
        <w:t xml:space="preserve">      </w:t>
      </w:r>
    </w:p>
    <w:p w:rsidR="00227C15" w:rsidRPr="001F57C2" w:rsidRDefault="00227C15">
      <w:pPr>
        <w:autoSpaceDE w:val="0"/>
        <w:autoSpaceDN w:val="0"/>
        <w:spacing w:after="64" w:line="220" w:lineRule="exact"/>
        <w:rPr>
          <w:lang w:val="ru-RU"/>
        </w:rPr>
      </w:pPr>
    </w:p>
    <w:p w:rsidR="00227C15" w:rsidRDefault="00F0115E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798"/>
        <w:gridCol w:w="1238"/>
        <w:gridCol w:w="3050"/>
      </w:tblGrid>
      <w:tr w:rsidR="00227C1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27C15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15" w:rsidRDefault="00227C15"/>
        </w:tc>
      </w:tr>
      <w:tr w:rsidR="00227C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227C1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:rsidR="00227C15" w:rsidRPr="001F57C2" w:rsidRDefault="00F0115E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01.09.2022 09.09.2022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исследований, применяемых в географии;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тот или иной тезис (нахождение в тексте параграфа или специально подобранном тексте информацию,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1)https://nsportal.ru/shkola/geografiya/library/ 2019/04/07/prezentatsiya-k-uroku-po-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geografiya-odna-iz-nauk-o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geografiya-nauka-o-zemle-klass-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3959162.html</w:t>
            </w:r>
          </w:p>
        </w:tc>
      </w:tr>
      <w:tr w:rsidR="00227C15">
        <w:trPr>
          <w:trHeight w:hRule="exact" w:val="42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12.09.2022 24.09.2022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 , современные географические исследования и открытия);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представлять текстовую информацию в графической форме (при выполнении практической работы № 1);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источниках, интегрировать, интерпретировать и использовать информацию необходимую для решения поставленной задачи, в том числе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позволяющие оценить вклад российских путешественников и исследователей в развитие знаний о Земле;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227C15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  <w:tr w:rsidR="00227C15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6840" w:h="11900"/>
          <w:pgMar w:top="282" w:right="640" w:bottom="13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798"/>
        <w:gridCol w:w="1238"/>
        <w:gridCol w:w="3050"/>
      </w:tblGrid>
      <w:tr w:rsidR="00227C15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26.09.2022 08.10.2022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знаки»для решения учебных и (или) практико-ориентированных задач;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 1);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 ориентироваться на местности по плану и с помощью планов местности 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мобильных приложениях; сравнивать абсолютные и относительные высоты объектов с помощью плана местности;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маршрута по плану местности (при выполнении практической работы № 2);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по плану несложное географическое исследование (при выполнении практической работы № 2);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достижения (недостижения) результатов деятельности, давать оценку приобретённому опыту; оценивать соответствие результата цели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(привыпонении практической работы № 2);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227C1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10.10.2022 31.10.2022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использования в различных жизненных ситуациях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227C15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  <w:tr w:rsidR="00227C15" w:rsidRPr="00F9500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</w:tbl>
    <w:p w:rsidR="00227C15" w:rsidRPr="001F57C2" w:rsidRDefault="00227C15">
      <w:pPr>
        <w:autoSpaceDE w:val="0"/>
        <w:autoSpaceDN w:val="0"/>
        <w:spacing w:after="0" w:line="14" w:lineRule="exact"/>
        <w:rPr>
          <w:lang w:val="ru-RU"/>
        </w:rPr>
      </w:pPr>
    </w:p>
    <w:p w:rsidR="00227C15" w:rsidRPr="001F57C2" w:rsidRDefault="00227C15">
      <w:pPr>
        <w:rPr>
          <w:lang w:val="ru-RU"/>
        </w:rPr>
        <w:sectPr w:rsidR="00227C15" w:rsidRPr="001F57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798"/>
        <w:gridCol w:w="1238"/>
        <w:gridCol w:w="3050"/>
      </w:tblGrid>
      <w:tr w:rsidR="00227C15">
        <w:trPr>
          <w:trHeight w:hRule="exact" w:val="61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01.11.2022 30.11.2022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понятия «земная ось», «географические полюсы», «тропики»,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продолжительность светового дня в дни равноденствий и солнцестояний 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Северном и Южном полушариях;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постоянным наклоном земной оси к плоскости орбиты;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вращение Земли осевым вращением Земли;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формы, размеров и движений Земли на мир живой и неживой природы;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различные гипотезы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происхождения Земли при анализе одного-двух источников информации,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учителем;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1) https://infourok.ru/prezentaciya-po-geografii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2) https://nsportal.ru/shkola/geografiya</w:t>
            </w:r>
          </w:p>
        </w:tc>
      </w:tr>
      <w:tr w:rsidR="00227C15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  <w:tr w:rsidR="00227C1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798"/>
        <w:gridCol w:w="1238"/>
        <w:gridCol w:w="3050"/>
      </w:tblGrid>
      <w:tr w:rsidR="00227C15" w:rsidRPr="00F9500E">
        <w:trPr>
          <w:trHeight w:hRule="exact" w:val="9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каменная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01.12.2022 31.12.2022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 «ядро»,«мантия», «земная кора»,«мине- рал» и «горная порода»;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«литосфера», «землетрясение», «вулкан», «литосферные плиты»для решения учебных и (или) практико-ориентированных задач;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 и средств их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предупреждения;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происхождения;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горную систему или равнину по физической карте (при выполнении работы № 1);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действия внешних процессов рельефо- образования в своей местности;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своей местности;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изучающих литосферу;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«эпицентр» и «очаг землетрясения» для анализа 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интерпретации географической информации различных видов и форм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результатов (примеры изменений в литосфере в результате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человека на примере своей местности, России и мира) в виде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учителем при работе в группе;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ВПР;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</w:p>
        </w:tc>
      </w:tr>
      <w:tr w:rsidR="00227C15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  <w:tr w:rsidR="00227C1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</w:tbl>
    <w:p w:rsidR="00227C15" w:rsidRDefault="00227C15">
      <w:pPr>
        <w:autoSpaceDE w:val="0"/>
        <w:autoSpaceDN w:val="0"/>
        <w:spacing w:after="0" w:line="14" w:lineRule="exact"/>
      </w:pPr>
    </w:p>
    <w:p w:rsidR="00227C15" w:rsidRDefault="00227C15">
      <w:pPr>
        <w:sectPr w:rsidR="00227C15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C15" w:rsidRDefault="00227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82"/>
        <w:gridCol w:w="528"/>
        <w:gridCol w:w="1104"/>
        <w:gridCol w:w="1140"/>
        <w:gridCol w:w="866"/>
        <w:gridCol w:w="5798"/>
        <w:gridCol w:w="1238"/>
        <w:gridCol w:w="3050"/>
      </w:tblGrid>
      <w:tr w:rsidR="00227C15" w:rsidRPr="00F9500E">
        <w:trPr>
          <w:trHeight w:hRule="exact" w:val="35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09.01.2023 31.05.2023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компонентами природы;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результаты наблюдений в табличной, графической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о взаимосвязях между изменениями компонентов природы;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 на основе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полученных за год географических знаний;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ВПР;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</w:p>
        </w:tc>
      </w:tr>
      <w:tr w:rsidR="00227C15">
        <w:trPr>
          <w:trHeight w:hRule="exact" w:val="516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  <w:tr w:rsidR="00227C15">
        <w:trPr>
          <w:trHeight w:hRule="exact" w:val="348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  <w:tr w:rsidR="00227C15">
        <w:trPr>
          <w:trHeight w:hRule="exact" w:val="712"/>
        </w:trPr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Pr="001F57C2" w:rsidRDefault="00F0115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1F57C2">
              <w:rPr>
                <w:lang w:val="ru-RU"/>
              </w:rPr>
              <w:br/>
            </w:r>
            <w:r w:rsidRPr="001F57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F0115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C15" w:rsidRDefault="00227C15"/>
        </w:tc>
      </w:tr>
    </w:tbl>
    <w:p w:rsidR="00227C15" w:rsidRDefault="00227C15">
      <w:pPr>
        <w:sectPr w:rsidR="00227C1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bookmarkStart w:id="0" w:name="_GoBack"/>
      <w:bookmarkEnd w:id="0"/>
    </w:p>
    <w:p w:rsidR="00227C15" w:rsidRDefault="00227C15">
      <w:pPr>
        <w:sectPr w:rsidR="00227C15">
          <w:pgSz w:w="11900" w:h="16840"/>
          <w:pgMar w:top="284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C15" w:rsidRPr="001F57C2" w:rsidRDefault="00227C15">
      <w:pPr>
        <w:autoSpaceDE w:val="0"/>
        <w:autoSpaceDN w:val="0"/>
        <w:spacing w:after="78" w:line="220" w:lineRule="exact"/>
        <w:rPr>
          <w:lang w:val="ru-RU"/>
        </w:rPr>
      </w:pPr>
    </w:p>
    <w:p w:rsidR="00F0115E" w:rsidRDefault="00F0115E"/>
    <w:sectPr w:rsidR="00F0115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46" w:rsidRDefault="00967B46" w:rsidP="00D37938">
      <w:pPr>
        <w:spacing w:after="0" w:line="240" w:lineRule="auto"/>
      </w:pPr>
      <w:r>
        <w:separator/>
      </w:r>
    </w:p>
  </w:endnote>
  <w:endnote w:type="continuationSeparator" w:id="0">
    <w:p w:rsidR="00967B46" w:rsidRDefault="00967B46" w:rsidP="00D3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46" w:rsidRDefault="00967B46" w:rsidP="00D37938">
      <w:pPr>
        <w:spacing w:after="0" w:line="240" w:lineRule="auto"/>
      </w:pPr>
      <w:r>
        <w:separator/>
      </w:r>
    </w:p>
  </w:footnote>
  <w:footnote w:type="continuationSeparator" w:id="0">
    <w:p w:rsidR="00967B46" w:rsidRDefault="00967B46" w:rsidP="00D3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A1E6C"/>
    <w:multiLevelType w:val="hybridMultilevel"/>
    <w:tmpl w:val="9852F83C"/>
    <w:lvl w:ilvl="0" w:tplc="A2CAC2AC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CA58C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588EBF76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90B04818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37761E9A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820696AA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6AE65134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B38CAAF8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94727286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10" w15:restartNumberingAfterBreak="0">
    <w:nsid w:val="07A862E8"/>
    <w:multiLevelType w:val="hybridMultilevel"/>
    <w:tmpl w:val="6AE2E4F0"/>
    <w:lvl w:ilvl="0" w:tplc="727EEA3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0662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D61CAF5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8B2FDC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2F8C538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D3388C9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8E1427E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E2A2DF2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2D2F93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1" w15:restartNumberingAfterBreak="0">
    <w:nsid w:val="0F264531"/>
    <w:multiLevelType w:val="hybridMultilevel"/>
    <w:tmpl w:val="686ECE9E"/>
    <w:lvl w:ilvl="0" w:tplc="390E247E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E2574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312CD4EE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5798EF10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EA264900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FE22E440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F0349C3A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CB2E1A5E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E49E28B0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12" w15:restartNumberingAfterBreak="0">
    <w:nsid w:val="0FCC2FF6"/>
    <w:multiLevelType w:val="hybridMultilevel"/>
    <w:tmpl w:val="67E89654"/>
    <w:lvl w:ilvl="0" w:tplc="960E0AF4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4DF9C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26C6FD04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2B0E1AA0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CC86C2D4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F20A2FA2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E33C01BC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E988CAA0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0EBEE3E4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3" w15:restartNumberingAfterBreak="0">
    <w:nsid w:val="129B73AD"/>
    <w:multiLevelType w:val="hybridMultilevel"/>
    <w:tmpl w:val="2FD0A88E"/>
    <w:lvl w:ilvl="0" w:tplc="F64E929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0349E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0F324676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75A6C23C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30C8F5FE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BE58E6A4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D6308F22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6D34C632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F266EFAE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4" w15:restartNumberingAfterBreak="0">
    <w:nsid w:val="12EB07C7"/>
    <w:multiLevelType w:val="hybridMultilevel"/>
    <w:tmpl w:val="288CCFF0"/>
    <w:lvl w:ilvl="0" w:tplc="31EEC272">
      <w:start w:val="7"/>
      <w:numFmt w:val="decimal"/>
      <w:lvlText w:val="%1"/>
      <w:lvlJc w:val="left"/>
      <w:pPr>
        <w:ind w:left="886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5" w15:restartNumberingAfterBreak="0">
    <w:nsid w:val="206B69B3"/>
    <w:multiLevelType w:val="hybridMultilevel"/>
    <w:tmpl w:val="65D4088A"/>
    <w:lvl w:ilvl="0" w:tplc="12F6BA04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E8BAE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18FCE644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58A65478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078AAC46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82FA3644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329AA3EC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47980DE8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C6CE74E8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16" w15:restartNumberingAfterBreak="0">
    <w:nsid w:val="210B54CA"/>
    <w:multiLevelType w:val="hybridMultilevel"/>
    <w:tmpl w:val="32706F54"/>
    <w:lvl w:ilvl="0" w:tplc="97C01E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1974E86"/>
    <w:multiLevelType w:val="hybridMultilevel"/>
    <w:tmpl w:val="63CE6954"/>
    <w:lvl w:ilvl="0" w:tplc="3170FC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4DB5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4A2D2F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5E2F8B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BB8933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22EEB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7D2DA0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57EF73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308E01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2DF12DC5"/>
    <w:multiLevelType w:val="hybridMultilevel"/>
    <w:tmpl w:val="30D81D7A"/>
    <w:lvl w:ilvl="0" w:tplc="3F4E0D26">
      <w:numFmt w:val="bullet"/>
      <w:lvlText w:val="—"/>
      <w:lvlJc w:val="left"/>
      <w:pPr>
        <w:ind w:left="5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08442">
      <w:numFmt w:val="bullet"/>
      <w:lvlText w:val="•"/>
      <w:lvlJc w:val="left"/>
      <w:pPr>
        <w:ind w:left="1576" w:hanging="361"/>
      </w:pPr>
      <w:rPr>
        <w:rFonts w:hint="default"/>
        <w:lang w:val="ru-RU" w:eastAsia="en-US" w:bidi="ar-SA"/>
      </w:rPr>
    </w:lvl>
    <w:lvl w:ilvl="2" w:tplc="6A78F9B4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3" w:tplc="1AD0FE66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2AFC922A">
      <w:numFmt w:val="bullet"/>
      <w:lvlText w:val="•"/>
      <w:lvlJc w:val="left"/>
      <w:pPr>
        <w:ind w:left="4684" w:hanging="361"/>
      </w:pPr>
      <w:rPr>
        <w:rFonts w:hint="default"/>
        <w:lang w:val="ru-RU" w:eastAsia="en-US" w:bidi="ar-SA"/>
      </w:rPr>
    </w:lvl>
    <w:lvl w:ilvl="5" w:tplc="BEB24B68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6" w:tplc="57E0993E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 w:tplc="8E386410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1EF04574">
      <w:numFmt w:val="bullet"/>
      <w:lvlText w:val="•"/>
      <w:lvlJc w:val="left"/>
      <w:pPr>
        <w:ind w:left="8828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3F5437A4"/>
    <w:multiLevelType w:val="hybridMultilevel"/>
    <w:tmpl w:val="88D6F862"/>
    <w:lvl w:ilvl="0" w:tplc="48E4D9DA">
      <w:start w:val="1"/>
      <w:numFmt w:val="decimal"/>
      <w:lvlText w:val="%1."/>
      <w:lvlJc w:val="left"/>
      <w:pPr>
        <w:ind w:left="53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B231D4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E47E5B1A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712E6390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FE6647DC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2376B948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7638DF66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C6DEF0FA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49D83E90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20" w15:restartNumberingAfterBreak="0">
    <w:nsid w:val="5E164641"/>
    <w:multiLevelType w:val="hybridMultilevel"/>
    <w:tmpl w:val="EDE28E1E"/>
    <w:lvl w:ilvl="0" w:tplc="A97A315C">
      <w:start w:val="1"/>
      <w:numFmt w:val="decimal"/>
      <w:lvlText w:val="%1."/>
      <w:lvlJc w:val="left"/>
      <w:pPr>
        <w:ind w:left="106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1295FE">
      <w:numFmt w:val="bullet"/>
      <w:lvlText w:val="•"/>
      <w:lvlJc w:val="left"/>
      <w:pPr>
        <w:ind w:left="1168" w:hanging="229"/>
      </w:pPr>
      <w:rPr>
        <w:rFonts w:hint="default"/>
        <w:lang w:val="ru-RU" w:eastAsia="en-US" w:bidi="ar-SA"/>
      </w:rPr>
    </w:lvl>
    <w:lvl w:ilvl="2" w:tplc="B0E85028">
      <w:numFmt w:val="bullet"/>
      <w:lvlText w:val="•"/>
      <w:lvlJc w:val="left"/>
      <w:pPr>
        <w:ind w:left="2236" w:hanging="229"/>
      </w:pPr>
      <w:rPr>
        <w:rFonts w:hint="default"/>
        <w:lang w:val="ru-RU" w:eastAsia="en-US" w:bidi="ar-SA"/>
      </w:rPr>
    </w:lvl>
    <w:lvl w:ilvl="3" w:tplc="7E96BB1C">
      <w:numFmt w:val="bullet"/>
      <w:lvlText w:val="•"/>
      <w:lvlJc w:val="left"/>
      <w:pPr>
        <w:ind w:left="3304" w:hanging="229"/>
      </w:pPr>
      <w:rPr>
        <w:rFonts w:hint="default"/>
        <w:lang w:val="ru-RU" w:eastAsia="en-US" w:bidi="ar-SA"/>
      </w:rPr>
    </w:lvl>
    <w:lvl w:ilvl="4" w:tplc="9B6AB27C">
      <w:numFmt w:val="bullet"/>
      <w:lvlText w:val="•"/>
      <w:lvlJc w:val="left"/>
      <w:pPr>
        <w:ind w:left="4372" w:hanging="229"/>
      </w:pPr>
      <w:rPr>
        <w:rFonts w:hint="default"/>
        <w:lang w:val="ru-RU" w:eastAsia="en-US" w:bidi="ar-SA"/>
      </w:rPr>
    </w:lvl>
    <w:lvl w:ilvl="5" w:tplc="B25023F4">
      <w:numFmt w:val="bullet"/>
      <w:lvlText w:val="•"/>
      <w:lvlJc w:val="left"/>
      <w:pPr>
        <w:ind w:left="5440" w:hanging="229"/>
      </w:pPr>
      <w:rPr>
        <w:rFonts w:hint="default"/>
        <w:lang w:val="ru-RU" w:eastAsia="en-US" w:bidi="ar-SA"/>
      </w:rPr>
    </w:lvl>
    <w:lvl w:ilvl="6" w:tplc="C6DA23A8">
      <w:numFmt w:val="bullet"/>
      <w:lvlText w:val="•"/>
      <w:lvlJc w:val="left"/>
      <w:pPr>
        <w:ind w:left="6508" w:hanging="229"/>
      </w:pPr>
      <w:rPr>
        <w:rFonts w:hint="default"/>
        <w:lang w:val="ru-RU" w:eastAsia="en-US" w:bidi="ar-SA"/>
      </w:rPr>
    </w:lvl>
    <w:lvl w:ilvl="7" w:tplc="350ED038">
      <w:numFmt w:val="bullet"/>
      <w:lvlText w:val="•"/>
      <w:lvlJc w:val="left"/>
      <w:pPr>
        <w:ind w:left="7576" w:hanging="229"/>
      </w:pPr>
      <w:rPr>
        <w:rFonts w:hint="default"/>
        <w:lang w:val="ru-RU" w:eastAsia="en-US" w:bidi="ar-SA"/>
      </w:rPr>
    </w:lvl>
    <w:lvl w:ilvl="8" w:tplc="A872BE96">
      <w:numFmt w:val="bullet"/>
      <w:lvlText w:val="•"/>
      <w:lvlJc w:val="left"/>
      <w:pPr>
        <w:ind w:left="8644" w:hanging="229"/>
      </w:pPr>
      <w:rPr>
        <w:rFonts w:hint="default"/>
        <w:lang w:val="ru-RU" w:eastAsia="en-US" w:bidi="ar-SA"/>
      </w:rPr>
    </w:lvl>
  </w:abstractNum>
  <w:abstractNum w:abstractNumId="21" w15:restartNumberingAfterBreak="0">
    <w:nsid w:val="5F150248"/>
    <w:multiLevelType w:val="hybridMultilevel"/>
    <w:tmpl w:val="412827F4"/>
    <w:lvl w:ilvl="0" w:tplc="0C56AB98">
      <w:start w:val="1"/>
      <w:numFmt w:val="decimal"/>
      <w:lvlText w:val="%1."/>
      <w:lvlJc w:val="left"/>
      <w:pPr>
        <w:ind w:left="53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43222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8E643750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731A09B6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F4EEE724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CBC60F66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15C21D72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0B04E208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D03401C2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22" w15:restartNumberingAfterBreak="0">
    <w:nsid w:val="614E291B"/>
    <w:multiLevelType w:val="hybridMultilevel"/>
    <w:tmpl w:val="6388C5C8"/>
    <w:lvl w:ilvl="0" w:tplc="41165B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A9B2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5F8EC3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706A32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29A19F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A3C894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6AAACA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A1A791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41E4E9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6570460E"/>
    <w:multiLevelType w:val="hybridMultilevel"/>
    <w:tmpl w:val="990608C6"/>
    <w:lvl w:ilvl="0" w:tplc="E0D86BB6">
      <w:start w:val="1"/>
      <w:numFmt w:val="decimal"/>
      <w:lvlText w:val="%1."/>
      <w:lvlJc w:val="left"/>
      <w:pPr>
        <w:ind w:left="53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47B6C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4D123110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ADD0AB64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C65C4B30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0908EC7A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8DA0A72C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F552D934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33DE1CA0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24" w15:restartNumberingAfterBreak="0">
    <w:nsid w:val="6B696F4B"/>
    <w:multiLevelType w:val="hybridMultilevel"/>
    <w:tmpl w:val="DA92C140"/>
    <w:lvl w:ilvl="0" w:tplc="6AA48726">
      <w:start w:val="1"/>
      <w:numFmt w:val="decimal"/>
      <w:lvlText w:val="%1."/>
      <w:lvlJc w:val="left"/>
      <w:pPr>
        <w:ind w:left="53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0B9EC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3A705192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CD9A19E6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DF6EFDFC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3976DACE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B1EC3AAC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3028FBE4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E9EA47EE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25" w15:restartNumberingAfterBreak="0">
    <w:nsid w:val="7A5C7574"/>
    <w:multiLevelType w:val="multilevel"/>
    <w:tmpl w:val="662E4FFC"/>
    <w:lvl w:ilvl="0">
      <w:start w:val="1"/>
      <w:numFmt w:val="bullet"/>
      <w:lvlText w:val="−"/>
      <w:lvlJc w:val="left"/>
      <w:pPr>
        <w:ind w:left="73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0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7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4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1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9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6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3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067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16"/>
  </w:num>
  <w:num w:numId="13">
    <w:abstractNumId w:val="9"/>
  </w:num>
  <w:num w:numId="14">
    <w:abstractNumId w:val="10"/>
  </w:num>
  <w:num w:numId="15">
    <w:abstractNumId w:val="20"/>
  </w:num>
  <w:num w:numId="16">
    <w:abstractNumId w:val="11"/>
  </w:num>
  <w:num w:numId="17">
    <w:abstractNumId w:val="15"/>
  </w:num>
  <w:num w:numId="18">
    <w:abstractNumId w:val="21"/>
  </w:num>
  <w:num w:numId="19">
    <w:abstractNumId w:val="24"/>
  </w:num>
  <w:num w:numId="20">
    <w:abstractNumId w:val="23"/>
  </w:num>
  <w:num w:numId="21">
    <w:abstractNumId w:val="19"/>
  </w:num>
  <w:num w:numId="22">
    <w:abstractNumId w:val="22"/>
  </w:num>
  <w:num w:numId="23">
    <w:abstractNumId w:val="14"/>
  </w:num>
  <w:num w:numId="24">
    <w:abstractNumId w:val="17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7AE3"/>
    <w:rsid w:val="0015074B"/>
    <w:rsid w:val="00170229"/>
    <w:rsid w:val="0017381D"/>
    <w:rsid w:val="001A4D45"/>
    <w:rsid w:val="001F57C2"/>
    <w:rsid w:val="00227C15"/>
    <w:rsid w:val="0029639D"/>
    <w:rsid w:val="00326F90"/>
    <w:rsid w:val="004912B4"/>
    <w:rsid w:val="005179E0"/>
    <w:rsid w:val="00562376"/>
    <w:rsid w:val="00571590"/>
    <w:rsid w:val="00683815"/>
    <w:rsid w:val="008272DD"/>
    <w:rsid w:val="008E3B98"/>
    <w:rsid w:val="00967B46"/>
    <w:rsid w:val="009D35C2"/>
    <w:rsid w:val="00A51C43"/>
    <w:rsid w:val="00A54F97"/>
    <w:rsid w:val="00A624AB"/>
    <w:rsid w:val="00A85B80"/>
    <w:rsid w:val="00AA1D8D"/>
    <w:rsid w:val="00B47730"/>
    <w:rsid w:val="00B94563"/>
    <w:rsid w:val="00BD767D"/>
    <w:rsid w:val="00CB0664"/>
    <w:rsid w:val="00D37938"/>
    <w:rsid w:val="00D87497"/>
    <w:rsid w:val="00D96E94"/>
    <w:rsid w:val="00DD1F7E"/>
    <w:rsid w:val="00E43E82"/>
    <w:rsid w:val="00E92C34"/>
    <w:rsid w:val="00F0115E"/>
    <w:rsid w:val="00F9500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3F244E8-49C9-4863-A993-779B47D2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110">
    <w:name w:val="Заголовок 11"/>
    <w:basedOn w:val="a1"/>
    <w:uiPriority w:val="1"/>
    <w:qFormat/>
    <w:rsid w:val="00E92C34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f8">
    <w:name w:val="Normal (Web)"/>
    <w:basedOn w:val="a1"/>
    <w:uiPriority w:val="99"/>
    <w:unhideWhenUsed/>
    <w:rsid w:val="0051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21995-794A-4EE5-A823-3E66735F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11469</Words>
  <Characters>65379</Characters>
  <Application>Microsoft Office Word</Application>
  <DocSecurity>0</DocSecurity>
  <Lines>544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76695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Olga Koweshnikowa</cp:lastModifiedBy>
  <cp:revision>13</cp:revision>
  <dcterms:created xsi:type="dcterms:W3CDTF">2013-12-23T23:15:00Z</dcterms:created>
  <dcterms:modified xsi:type="dcterms:W3CDTF">2022-09-19T11:32:00Z</dcterms:modified>
  <cp:category/>
</cp:coreProperties>
</file>